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079F1" w14:textId="77777777" w:rsidR="000F4F14" w:rsidRPr="009715FB" w:rsidRDefault="0036287F" w:rsidP="009715FB">
      <w:pPr>
        <w:jc w:val="center"/>
        <w:rPr>
          <w:b/>
          <w:sz w:val="28"/>
        </w:rPr>
      </w:pPr>
      <w:r w:rsidRPr="009715FB">
        <w:rPr>
          <w:b/>
          <w:sz w:val="28"/>
        </w:rPr>
        <w:t>Опросник для подготовки технического задания для проектирования и строительства каркасного дома</w:t>
      </w:r>
    </w:p>
    <w:p w14:paraId="462C29CA" w14:textId="73834F3D" w:rsidR="00202BCA" w:rsidRDefault="0036287F">
      <w:r>
        <w:t>* - отметьте знаком «+» или подобным желаемый вариант</w:t>
      </w:r>
      <w:r w:rsidR="00202BCA">
        <w:br/>
        <w:t>** - можно выбрать несколько вариантов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33"/>
        <w:gridCol w:w="1173"/>
        <w:gridCol w:w="83"/>
        <w:gridCol w:w="252"/>
        <w:gridCol w:w="21"/>
        <w:gridCol w:w="355"/>
        <w:gridCol w:w="133"/>
        <w:gridCol w:w="10"/>
        <w:gridCol w:w="110"/>
        <w:gridCol w:w="289"/>
        <w:gridCol w:w="583"/>
        <w:gridCol w:w="19"/>
        <w:gridCol w:w="702"/>
        <w:gridCol w:w="458"/>
        <w:gridCol w:w="86"/>
        <w:gridCol w:w="10"/>
        <w:gridCol w:w="19"/>
        <w:gridCol w:w="506"/>
        <w:gridCol w:w="121"/>
        <w:gridCol w:w="37"/>
        <w:gridCol w:w="222"/>
        <w:gridCol w:w="83"/>
        <w:gridCol w:w="175"/>
        <w:gridCol w:w="965"/>
      </w:tblGrid>
      <w:tr w:rsidR="0036287F" w:rsidRPr="0036287F" w14:paraId="6E4E2A00" w14:textId="77777777" w:rsidTr="009520CA">
        <w:tc>
          <w:tcPr>
            <w:tcW w:w="9345" w:type="dxa"/>
            <w:gridSpan w:val="24"/>
            <w:shd w:val="clear" w:color="auto" w:fill="FFFF00"/>
          </w:tcPr>
          <w:p w14:paraId="7F5EAE35" w14:textId="77777777" w:rsidR="0036287F" w:rsidRPr="0036287F" w:rsidRDefault="0036287F">
            <w:pPr>
              <w:rPr>
                <w:b/>
                <w:sz w:val="24"/>
              </w:rPr>
            </w:pPr>
            <w:r w:rsidRPr="0036287F">
              <w:rPr>
                <w:b/>
                <w:sz w:val="24"/>
              </w:rPr>
              <w:t>Личные данные</w:t>
            </w:r>
          </w:p>
        </w:tc>
      </w:tr>
      <w:tr w:rsidR="0036287F" w14:paraId="6C62598A" w14:textId="77777777" w:rsidTr="00442CC4">
        <w:tc>
          <w:tcPr>
            <w:tcW w:w="2933" w:type="dxa"/>
          </w:tcPr>
          <w:p w14:paraId="47AE40DA" w14:textId="77777777" w:rsidR="0036287F" w:rsidRDefault="0036287F">
            <w:r>
              <w:t>Ваше имя</w:t>
            </w:r>
          </w:p>
        </w:tc>
        <w:tc>
          <w:tcPr>
            <w:tcW w:w="6412" w:type="dxa"/>
            <w:gridSpan w:val="23"/>
          </w:tcPr>
          <w:p w14:paraId="02FAD8F8" w14:textId="41403CB3" w:rsidR="0036287F" w:rsidRDefault="002B2F26">
            <w:r>
              <w:t>например, Эдуард Данчук</w:t>
            </w:r>
          </w:p>
        </w:tc>
      </w:tr>
      <w:tr w:rsidR="0036287F" w14:paraId="58880A7E" w14:textId="77777777" w:rsidTr="00442CC4">
        <w:tc>
          <w:tcPr>
            <w:tcW w:w="2933" w:type="dxa"/>
            <w:shd w:val="clear" w:color="auto" w:fill="EBEBEB"/>
          </w:tcPr>
          <w:p w14:paraId="1411ECDD" w14:textId="77777777" w:rsidR="0036287F" w:rsidRDefault="0036287F">
            <w:r>
              <w:t>Населенный пункт</w:t>
            </w:r>
          </w:p>
        </w:tc>
        <w:tc>
          <w:tcPr>
            <w:tcW w:w="6412" w:type="dxa"/>
            <w:gridSpan w:val="23"/>
            <w:shd w:val="clear" w:color="auto" w:fill="EBEBEB"/>
          </w:tcPr>
          <w:p w14:paraId="0EB889B8" w14:textId="767C3778" w:rsidR="0036287F" w:rsidRDefault="002B2F26">
            <w:r>
              <w:t>например, г. Новосибирск</w:t>
            </w:r>
          </w:p>
        </w:tc>
      </w:tr>
      <w:tr w:rsidR="0036287F" w14:paraId="61FC121F" w14:textId="77777777" w:rsidTr="00442CC4">
        <w:tc>
          <w:tcPr>
            <w:tcW w:w="2933" w:type="dxa"/>
          </w:tcPr>
          <w:p w14:paraId="76077BE1" w14:textId="77777777" w:rsidR="0036287F" w:rsidRDefault="0036287F">
            <w:r>
              <w:t>Номер вашего телефона</w:t>
            </w:r>
          </w:p>
        </w:tc>
        <w:tc>
          <w:tcPr>
            <w:tcW w:w="6412" w:type="dxa"/>
            <w:gridSpan w:val="23"/>
          </w:tcPr>
          <w:p w14:paraId="18286D76" w14:textId="576275F4" w:rsidR="0036287F" w:rsidRDefault="002B2F26">
            <w:r>
              <w:t>например, (383) 227-97-40</w:t>
            </w:r>
          </w:p>
        </w:tc>
      </w:tr>
      <w:tr w:rsidR="00202BCA" w14:paraId="509D21F6" w14:textId="77777777" w:rsidTr="00442CC4">
        <w:tc>
          <w:tcPr>
            <w:tcW w:w="2933" w:type="dxa"/>
            <w:shd w:val="clear" w:color="auto" w:fill="EBEBEB"/>
          </w:tcPr>
          <w:p w14:paraId="1E500954" w14:textId="77777777" w:rsidR="0036287F" w:rsidRDefault="0036287F">
            <w:r>
              <w:t>Ваш электронный адрес</w:t>
            </w:r>
          </w:p>
        </w:tc>
        <w:tc>
          <w:tcPr>
            <w:tcW w:w="6412" w:type="dxa"/>
            <w:gridSpan w:val="23"/>
            <w:shd w:val="clear" w:color="auto" w:fill="EBEBEB"/>
          </w:tcPr>
          <w:p w14:paraId="7F829BBA" w14:textId="36BB7434" w:rsidR="0036287F" w:rsidRDefault="002B2F26">
            <w:r>
              <w:t>например,</w:t>
            </w:r>
            <w:r w:rsidRPr="002B2F26">
              <w:t xml:space="preserve"> </w:t>
            </w:r>
            <w:r>
              <w:rPr>
                <w:lang w:val="en-US"/>
              </w:rPr>
              <w:t>info</w:t>
            </w:r>
            <w:r w:rsidRPr="002B2F26">
              <w:t>@</w:t>
            </w:r>
            <w:r>
              <w:rPr>
                <w:lang w:val="en-US"/>
              </w:rPr>
              <w:t>smart</w:t>
            </w:r>
            <w:r w:rsidRPr="002B2F26">
              <w:t>-</w:t>
            </w:r>
            <w:r>
              <w:rPr>
                <w:lang w:val="en-US"/>
              </w:rPr>
              <w:t>framer</w:t>
            </w:r>
            <w:r w:rsidRPr="002B2F2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36287F" w14:paraId="4777B908" w14:textId="77777777" w:rsidTr="009520CA">
        <w:tc>
          <w:tcPr>
            <w:tcW w:w="9345" w:type="dxa"/>
            <w:gridSpan w:val="24"/>
            <w:shd w:val="clear" w:color="auto" w:fill="FFFF00"/>
          </w:tcPr>
          <w:p w14:paraId="372CA9B8" w14:textId="77777777" w:rsidR="0036287F" w:rsidRPr="0036287F" w:rsidRDefault="0036287F">
            <w:pPr>
              <w:rPr>
                <w:b/>
                <w:sz w:val="24"/>
              </w:rPr>
            </w:pPr>
            <w:r w:rsidRPr="0036287F">
              <w:rPr>
                <w:b/>
                <w:sz w:val="24"/>
              </w:rPr>
              <w:t>Данные об участке</w:t>
            </w:r>
          </w:p>
        </w:tc>
      </w:tr>
      <w:tr w:rsidR="0036287F" w14:paraId="217EF94F" w14:textId="77777777" w:rsidTr="00442CC4">
        <w:tc>
          <w:tcPr>
            <w:tcW w:w="2933" w:type="dxa"/>
          </w:tcPr>
          <w:p w14:paraId="570242CB" w14:textId="77777777" w:rsidR="0036287F" w:rsidRDefault="0036287F">
            <w:r>
              <w:t>Месторасположение вашего участка</w:t>
            </w:r>
          </w:p>
        </w:tc>
        <w:tc>
          <w:tcPr>
            <w:tcW w:w="6412" w:type="dxa"/>
            <w:gridSpan w:val="23"/>
          </w:tcPr>
          <w:p w14:paraId="0CC94C40" w14:textId="4012A8A3" w:rsidR="0036287F" w:rsidRDefault="009715FB">
            <w:r>
              <w:t>например, ЖК «Соловьиная роща», пос. Марусино, Новосибирская область</w:t>
            </w:r>
          </w:p>
        </w:tc>
      </w:tr>
      <w:tr w:rsidR="0036287F" w14:paraId="3724BF85" w14:textId="77777777" w:rsidTr="00442CC4">
        <w:tc>
          <w:tcPr>
            <w:tcW w:w="2933" w:type="dxa"/>
            <w:shd w:val="clear" w:color="auto" w:fill="EBEBEB"/>
          </w:tcPr>
          <w:p w14:paraId="1F2F1F2C" w14:textId="77777777" w:rsidR="0036287F" w:rsidRDefault="0036287F">
            <w:r>
              <w:t>Ссылка на расположение участка в электронной карте</w:t>
            </w:r>
          </w:p>
        </w:tc>
        <w:tc>
          <w:tcPr>
            <w:tcW w:w="6412" w:type="dxa"/>
            <w:gridSpan w:val="23"/>
            <w:shd w:val="clear" w:color="auto" w:fill="EBEBEB"/>
          </w:tcPr>
          <w:p w14:paraId="6DCB9BCB" w14:textId="211438F1" w:rsidR="0036287F" w:rsidRPr="009715FB" w:rsidRDefault="009715FB">
            <w:r>
              <w:t xml:space="preserve">например, </w:t>
            </w:r>
            <w:r w:rsidRPr="009715FB">
              <w:rPr>
                <w:lang w:val="en-US"/>
              </w:rPr>
              <w:t>https</w:t>
            </w:r>
            <w:r w:rsidRPr="009715FB">
              <w:t>://</w:t>
            </w:r>
            <w:proofErr w:type="spellStart"/>
            <w:r w:rsidRPr="009715FB">
              <w:rPr>
                <w:lang w:val="en-US"/>
              </w:rPr>
              <w:t>yandex</w:t>
            </w:r>
            <w:proofErr w:type="spellEnd"/>
            <w:r w:rsidRPr="009715FB">
              <w:t>.</w:t>
            </w:r>
            <w:proofErr w:type="spellStart"/>
            <w:r w:rsidRPr="009715FB">
              <w:rPr>
                <w:lang w:val="en-US"/>
              </w:rPr>
              <w:t>ru</w:t>
            </w:r>
            <w:proofErr w:type="spellEnd"/>
            <w:r w:rsidRPr="009715FB">
              <w:t>/</w:t>
            </w:r>
            <w:r w:rsidRPr="009715FB">
              <w:rPr>
                <w:lang w:val="en-US"/>
              </w:rPr>
              <w:t>maps</w:t>
            </w:r>
            <w:r w:rsidRPr="009715FB">
              <w:t>/-/</w:t>
            </w:r>
            <w:proofErr w:type="spellStart"/>
            <w:r w:rsidRPr="009715FB">
              <w:rPr>
                <w:lang w:val="en-US"/>
              </w:rPr>
              <w:t>CVHlA</w:t>
            </w:r>
            <w:proofErr w:type="spellEnd"/>
            <w:r w:rsidRPr="009715FB">
              <w:t>4</w:t>
            </w:r>
            <w:r w:rsidRPr="009715FB">
              <w:rPr>
                <w:lang w:val="en-US"/>
              </w:rPr>
              <w:t>K</w:t>
            </w:r>
            <w:r w:rsidRPr="009715FB">
              <w:t>-</w:t>
            </w:r>
          </w:p>
        </w:tc>
      </w:tr>
      <w:tr w:rsidR="0036287F" w14:paraId="5F6AD6B7" w14:textId="77777777" w:rsidTr="00442CC4">
        <w:tc>
          <w:tcPr>
            <w:tcW w:w="2933" w:type="dxa"/>
          </w:tcPr>
          <w:p w14:paraId="17D42610" w14:textId="32CF53C9" w:rsidR="0036287F" w:rsidRDefault="009715FB">
            <w:r>
              <w:t>Площадь участка м2</w:t>
            </w:r>
          </w:p>
        </w:tc>
        <w:tc>
          <w:tcPr>
            <w:tcW w:w="6412" w:type="dxa"/>
            <w:gridSpan w:val="23"/>
          </w:tcPr>
          <w:p w14:paraId="40C4F7FF" w14:textId="5D2379E9" w:rsidR="0036287F" w:rsidRDefault="009715FB">
            <w:r>
              <w:t>например, 8450</w:t>
            </w:r>
          </w:p>
        </w:tc>
      </w:tr>
      <w:tr w:rsidR="002B2F26" w14:paraId="45CE9FD6" w14:textId="77777777" w:rsidTr="00442CC4">
        <w:tc>
          <w:tcPr>
            <w:tcW w:w="2933" w:type="dxa"/>
            <w:shd w:val="clear" w:color="auto" w:fill="EBEBEB"/>
          </w:tcPr>
          <w:p w14:paraId="6853D6F3" w14:textId="37E658B5" w:rsidR="002B2F26" w:rsidRDefault="002B2F26">
            <w:r>
              <w:t>Расстояние от границы города</w:t>
            </w:r>
          </w:p>
        </w:tc>
        <w:tc>
          <w:tcPr>
            <w:tcW w:w="6412" w:type="dxa"/>
            <w:gridSpan w:val="23"/>
            <w:shd w:val="clear" w:color="auto" w:fill="EBEBEB"/>
          </w:tcPr>
          <w:p w14:paraId="736A0855" w14:textId="1AE5F438" w:rsidR="002B2F26" w:rsidRDefault="002B2F26">
            <w:r>
              <w:t>например, 6 км</w:t>
            </w:r>
          </w:p>
        </w:tc>
      </w:tr>
      <w:tr w:rsidR="009715FB" w14:paraId="122ED492" w14:textId="77777777" w:rsidTr="00442CC4">
        <w:tc>
          <w:tcPr>
            <w:tcW w:w="2933" w:type="dxa"/>
            <w:shd w:val="clear" w:color="auto" w:fill="FFFFFF" w:themeFill="background1"/>
          </w:tcPr>
          <w:p w14:paraId="5258CF46" w14:textId="1FD9335E" w:rsidR="009715FB" w:rsidRDefault="009715FB">
            <w:r>
              <w:t>Размеры по периметру</w:t>
            </w:r>
          </w:p>
        </w:tc>
        <w:tc>
          <w:tcPr>
            <w:tcW w:w="6412" w:type="dxa"/>
            <w:gridSpan w:val="23"/>
            <w:shd w:val="clear" w:color="auto" w:fill="FFFFFF" w:themeFill="background1"/>
          </w:tcPr>
          <w:p w14:paraId="34148493" w14:textId="135CEB5F" w:rsidR="009715FB" w:rsidRDefault="009715FB">
            <w:r>
              <w:t xml:space="preserve">например, </w:t>
            </w:r>
            <w:r w:rsidRPr="009715FB">
              <w:t>8,5 м. (угловой срез на юге), 31,8 м. (юго-запад), 23,9 м. (северо-запад), 37,9 м. (северо-восток), 18 м. (юго-восток)</w:t>
            </w:r>
          </w:p>
        </w:tc>
      </w:tr>
      <w:tr w:rsidR="009715FB" w14:paraId="169B9B9C" w14:textId="77777777" w:rsidTr="00442CC4">
        <w:tc>
          <w:tcPr>
            <w:tcW w:w="2933" w:type="dxa"/>
            <w:shd w:val="clear" w:color="auto" w:fill="EBEBEB"/>
          </w:tcPr>
          <w:p w14:paraId="5A51CED3" w14:textId="4D1B1A0C" w:rsidR="009715FB" w:rsidRDefault="009715FB">
            <w:r>
              <w:t>Расположение проезда</w:t>
            </w:r>
          </w:p>
        </w:tc>
        <w:tc>
          <w:tcPr>
            <w:tcW w:w="6412" w:type="dxa"/>
            <w:gridSpan w:val="23"/>
            <w:shd w:val="clear" w:color="auto" w:fill="EBEBEB"/>
          </w:tcPr>
          <w:p w14:paraId="0F785683" w14:textId="2F086829" w:rsidR="009715FB" w:rsidRDefault="009715FB">
            <w:r>
              <w:t>например, юго-восток и юго-запад</w:t>
            </w:r>
          </w:p>
        </w:tc>
      </w:tr>
      <w:tr w:rsidR="009715FB" w14:paraId="6323ECA4" w14:textId="77777777" w:rsidTr="00442CC4">
        <w:tc>
          <w:tcPr>
            <w:tcW w:w="2933" w:type="dxa"/>
            <w:shd w:val="clear" w:color="auto" w:fill="FFFFFF" w:themeFill="background1"/>
          </w:tcPr>
          <w:p w14:paraId="6A09927C" w14:textId="234939AB" w:rsidR="009715FB" w:rsidRDefault="009715FB">
            <w:r>
              <w:t>Преимущественные ветра</w:t>
            </w:r>
          </w:p>
        </w:tc>
        <w:tc>
          <w:tcPr>
            <w:tcW w:w="6412" w:type="dxa"/>
            <w:gridSpan w:val="23"/>
            <w:shd w:val="clear" w:color="auto" w:fill="FFFFFF" w:themeFill="background1"/>
          </w:tcPr>
          <w:p w14:paraId="0C458C4C" w14:textId="7090B7D2" w:rsidR="009715FB" w:rsidRDefault="009715FB">
            <w:r>
              <w:t>например, чаще с северо-запада, реже с юго-востока</w:t>
            </w:r>
          </w:p>
        </w:tc>
      </w:tr>
      <w:tr w:rsidR="009715FB" w14:paraId="41AA0160" w14:textId="77777777" w:rsidTr="00442CC4">
        <w:tc>
          <w:tcPr>
            <w:tcW w:w="2933" w:type="dxa"/>
            <w:shd w:val="clear" w:color="auto" w:fill="EBEBEB"/>
          </w:tcPr>
          <w:p w14:paraId="693BFCDE" w14:textId="397A973A" w:rsidR="009715FB" w:rsidRDefault="009715FB">
            <w:r>
              <w:t>Подведенные коммуникации</w:t>
            </w:r>
          </w:p>
        </w:tc>
        <w:tc>
          <w:tcPr>
            <w:tcW w:w="6412" w:type="dxa"/>
            <w:gridSpan w:val="23"/>
            <w:shd w:val="clear" w:color="auto" w:fill="EBEBEB"/>
          </w:tcPr>
          <w:p w14:paraId="3D60B26E" w14:textId="0EE139DD" w:rsidR="009715FB" w:rsidRDefault="009715FB">
            <w:r>
              <w:t>например, электроэнергия 11,5 кВт 220В, воздушная линия</w:t>
            </w:r>
          </w:p>
        </w:tc>
      </w:tr>
      <w:tr w:rsidR="009715FB" w14:paraId="78D56934" w14:textId="77777777" w:rsidTr="00442CC4">
        <w:tc>
          <w:tcPr>
            <w:tcW w:w="2933" w:type="dxa"/>
            <w:shd w:val="clear" w:color="auto" w:fill="FFFFFF" w:themeFill="background1"/>
          </w:tcPr>
          <w:p w14:paraId="00A8A265" w14:textId="544656DB" w:rsidR="009715FB" w:rsidRDefault="009715FB">
            <w:r>
              <w:t>Планируемые коммуникации</w:t>
            </w:r>
          </w:p>
        </w:tc>
        <w:tc>
          <w:tcPr>
            <w:tcW w:w="6412" w:type="dxa"/>
            <w:gridSpan w:val="23"/>
            <w:shd w:val="clear" w:color="auto" w:fill="FFFFFF" w:themeFill="background1"/>
          </w:tcPr>
          <w:p w14:paraId="606AB603" w14:textId="4B72929F" w:rsidR="009715FB" w:rsidRDefault="009715FB">
            <w:r>
              <w:t>например, природный газ под землей</w:t>
            </w:r>
          </w:p>
        </w:tc>
      </w:tr>
      <w:tr w:rsidR="007256A3" w14:paraId="4D87A866" w14:textId="77777777" w:rsidTr="00442CC4">
        <w:trPr>
          <w:trHeight w:val="135"/>
        </w:trPr>
        <w:tc>
          <w:tcPr>
            <w:tcW w:w="2933" w:type="dxa"/>
            <w:vMerge w:val="restart"/>
            <w:shd w:val="clear" w:color="auto" w:fill="EBEBEB"/>
          </w:tcPr>
          <w:p w14:paraId="5914B040" w14:textId="58CA1705" w:rsidR="007256A3" w:rsidRDefault="007256A3">
            <w:r>
              <w:t>Ровность участка*</w:t>
            </w:r>
          </w:p>
        </w:tc>
        <w:tc>
          <w:tcPr>
            <w:tcW w:w="1884" w:type="dxa"/>
            <w:gridSpan w:val="5"/>
            <w:shd w:val="clear" w:color="auto" w:fill="EBEBEB"/>
            <w:vAlign w:val="center"/>
          </w:tcPr>
          <w:p w14:paraId="4F69CEB4" w14:textId="5BE1FA33" w:rsidR="007256A3" w:rsidRPr="007256A3" w:rsidRDefault="007256A3" w:rsidP="007256A3">
            <w:pPr>
              <w:jc w:val="center"/>
              <w:rPr>
                <w:sz w:val="20"/>
              </w:rPr>
            </w:pPr>
            <w:r w:rsidRPr="007256A3">
              <w:rPr>
                <w:sz w:val="20"/>
              </w:rPr>
              <w:t>ровный</w:t>
            </w:r>
          </w:p>
        </w:tc>
        <w:tc>
          <w:tcPr>
            <w:tcW w:w="2304" w:type="dxa"/>
            <w:gridSpan w:val="8"/>
            <w:shd w:val="clear" w:color="auto" w:fill="EBEBEB"/>
            <w:vAlign w:val="center"/>
          </w:tcPr>
          <w:p w14:paraId="292BC135" w14:textId="07485923" w:rsidR="007256A3" w:rsidRPr="007256A3" w:rsidRDefault="007256A3" w:rsidP="007256A3">
            <w:pPr>
              <w:jc w:val="center"/>
              <w:rPr>
                <w:sz w:val="20"/>
              </w:rPr>
            </w:pPr>
            <w:r w:rsidRPr="007256A3">
              <w:rPr>
                <w:sz w:val="20"/>
              </w:rPr>
              <w:t>небольшие перепады</w:t>
            </w:r>
          </w:p>
        </w:tc>
        <w:tc>
          <w:tcPr>
            <w:tcW w:w="2224" w:type="dxa"/>
            <w:gridSpan w:val="10"/>
            <w:shd w:val="clear" w:color="auto" w:fill="EBEBEB"/>
            <w:vAlign w:val="center"/>
          </w:tcPr>
          <w:p w14:paraId="09BA5CD2" w14:textId="7D9048B0" w:rsidR="007256A3" w:rsidRPr="007256A3" w:rsidRDefault="007256A3" w:rsidP="007256A3">
            <w:pPr>
              <w:jc w:val="center"/>
              <w:rPr>
                <w:sz w:val="20"/>
              </w:rPr>
            </w:pPr>
            <w:r w:rsidRPr="007256A3">
              <w:rPr>
                <w:sz w:val="20"/>
              </w:rPr>
              <w:t>сильные перепады</w:t>
            </w:r>
          </w:p>
        </w:tc>
      </w:tr>
      <w:tr w:rsidR="007256A3" w14:paraId="563AFD47" w14:textId="77777777" w:rsidTr="00442CC4">
        <w:trPr>
          <w:trHeight w:val="135"/>
        </w:trPr>
        <w:tc>
          <w:tcPr>
            <w:tcW w:w="2933" w:type="dxa"/>
            <w:vMerge/>
            <w:shd w:val="clear" w:color="auto" w:fill="EBEBEB"/>
          </w:tcPr>
          <w:p w14:paraId="021CE708" w14:textId="77777777" w:rsidR="007256A3" w:rsidRDefault="007256A3"/>
        </w:tc>
        <w:tc>
          <w:tcPr>
            <w:tcW w:w="1884" w:type="dxa"/>
            <w:gridSpan w:val="5"/>
            <w:shd w:val="clear" w:color="auto" w:fill="EBEBEB"/>
          </w:tcPr>
          <w:p w14:paraId="12495FC0" w14:textId="77777777" w:rsidR="007256A3" w:rsidRPr="007256A3" w:rsidRDefault="007256A3" w:rsidP="007256A3">
            <w:pPr>
              <w:jc w:val="center"/>
              <w:rPr>
                <w:sz w:val="20"/>
              </w:rPr>
            </w:pPr>
          </w:p>
        </w:tc>
        <w:tc>
          <w:tcPr>
            <w:tcW w:w="2304" w:type="dxa"/>
            <w:gridSpan w:val="8"/>
            <w:shd w:val="clear" w:color="auto" w:fill="EBEBEB"/>
          </w:tcPr>
          <w:p w14:paraId="23EB1302" w14:textId="77777777" w:rsidR="007256A3" w:rsidRPr="007256A3" w:rsidRDefault="007256A3" w:rsidP="007256A3">
            <w:pPr>
              <w:jc w:val="center"/>
              <w:rPr>
                <w:sz w:val="20"/>
              </w:rPr>
            </w:pPr>
          </w:p>
        </w:tc>
        <w:tc>
          <w:tcPr>
            <w:tcW w:w="2224" w:type="dxa"/>
            <w:gridSpan w:val="10"/>
            <w:shd w:val="clear" w:color="auto" w:fill="EBEBEB"/>
          </w:tcPr>
          <w:p w14:paraId="29D7C8B1" w14:textId="00172093" w:rsidR="007256A3" w:rsidRPr="007256A3" w:rsidRDefault="007256A3" w:rsidP="007256A3">
            <w:pPr>
              <w:jc w:val="center"/>
              <w:rPr>
                <w:sz w:val="20"/>
              </w:rPr>
            </w:pPr>
          </w:p>
        </w:tc>
      </w:tr>
      <w:tr w:rsidR="007256A3" w14:paraId="4500E6EC" w14:textId="77777777" w:rsidTr="00442CC4">
        <w:tc>
          <w:tcPr>
            <w:tcW w:w="2933" w:type="dxa"/>
            <w:shd w:val="clear" w:color="auto" w:fill="FFFFFF" w:themeFill="background1"/>
          </w:tcPr>
          <w:p w14:paraId="0C870BD2" w14:textId="3A6EF690" w:rsidR="007256A3" w:rsidRDefault="007256A3" w:rsidP="007256A3">
            <w:r>
              <w:t>Характер грунта</w:t>
            </w:r>
          </w:p>
        </w:tc>
        <w:tc>
          <w:tcPr>
            <w:tcW w:w="6412" w:type="dxa"/>
            <w:gridSpan w:val="23"/>
            <w:shd w:val="clear" w:color="auto" w:fill="FFFFFF" w:themeFill="background1"/>
          </w:tcPr>
          <w:p w14:paraId="33DD1F27" w14:textId="68699410" w:rsidR="007256A3" w:rsidRDefault="007256A3">
            <w:r>
              <w:t>например, 20 см плодородный слой, далее 30 см глина, затем супесь с вероятностью образования песчаных линз</w:t>
            </w:r>
          </w:p>
        </w:tc>
      </w:tr>
      <w:tr w:rsidR="007256A3" w14:paraId="400C1710" w14:textId="77777777" w:rsidTr="00442CC4">
        <w:tc>
          <w:tcPr>
            <w:tcW w:w="2933" w:type="dxa"/>
            <w:shd w:val="clear" w:color="auto" w:fill="EBEBEB"/>
          </w:tcPr>
          <w:p w14:paraId="126720F4" w14:textId="59D54F6C" w:rsidR="007256A3" w:rsidRDefault="007256A3" w:rsidP="007256A3">
            <w:r>
              <w:t>Уровень грунтовых вод в летний период</w:t>
            </w:r>
          </w:p>
        </w:tc>
        <w:tc>
          <w:tcPr>
            <w:tcW w:w="6412" w:type="dxa"/>
            <w:gridSpan w:val="23"/>
            <w:shd w:val="clear" w:color="auto" w:fill="EBEBEB"/>
          </w:tcPr>
          <w:p w14:paraId="1967D968" w14:textId="6754CD28" w:rsidR="007256A3" w:rsidRDefault="007256A3">
            <w:r>
              <w:t>например, 3 м</w:t>
            </w:r>
          </w:p>
        </w:tc>
      </w:tr>
      <w:tr w:rsidR="007256A3" w14:paraId="63E99D43" w14:textId="77777777" w:rsidTr="00442CC4">
        <w:tc>
          <w:tcPr>
            <w:tcW w:w="2933" w:type="dxa"/>
            <w:shd w:val="clear" w:color="auto" w:fill="FFFFFF" w:themeFill="background1"/>
          </w:tcPr>
          <w:p w14:paraId="65642E33" w14:textId="4B5CBE47" w:rsidR="007256A3" w:rsidRDefault="007256A3" w:rsidP="007256A3">
            <w:r>
              <w:t>Глубина промерзания</w:t>
            </w:r>
          </w:p>
        </w:tc>
        <w:tc>
          <w:tcPr>
            <w:tcW w:w="6412" w:type="dxa"/>
            <w:gridSpan w:val="23"/>
            <w:shd w:val="clear" w:color="auto" w:fill="FFFFFF" w:themeFill="background1"/>
          </w:tcPr>
          <w:p w14:paraId="4F4D4F57" w14:textId="3FFC8E59" w:rsidR="007256A3" w:rsidRDefault="007256A3">
            <w:r>
              <w:t>например, 2,3 м</w:t>
            </w:r>
          </w:p>
        </w:tc>
      </w:tr>
      <w:tr w:rsidR="009520CA" w14:paraId="7C6BC93A" w14:textId="77777777" w:rsidTr="00442CC4">
        <w:trPr>
          <w:trHeight w:val="135"/>
        </w:trPr>
        <w:tc>
          <w:tcPr>
            <w:tcW w:w="2933" w:type="dxa"/>
            <w:vMerge w:val="restart"/>
            <w:shd w:val="clear" w:color="auto" w:fill="EBEBEB"/>
          </w:tcPr>
          <w:p w14:paraId="26F9700F" w14:textId="0321788B" w:rsidR="009520CA" w:rsidRDefault="00D0771C" w:rsidP="007256A3">
            <w:r>
              <w:t>Результат геологических исследований</w:t>
            </w:r>
            <w:r w:rsidR="009520CA">
              <w:t>*</w:t>
            </w:r>
          </w:p>
        </w:tc>
        <w:tc>
          <w:tcPr>
            <w:tcW w:w="3009" w:type="dxa"/>
            <w:gridSpan w:val="10"/>
            <w:shd w:val="clear" w:color="auto" w:fill="EBEBEB"/>
          </w:tcPr>
          <w:p w14:paraId="309900CB" w14:textId="2A8D7E71" w:rsidR="009520CA" w:rsidRPr="009520CA" w:rsidRDefault="00D0771C" w:rsidP="00952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  <w:tc>
          <w:tcPr>
            <w:tcW w:w="3403" w:type="dxa"/>
            <w:gridSpan w:val="13"/>
            <w:shd w:val="clear" w:color="auto" w:fill="EBEBEB"/>
          </w:tcPr>
          <w:p w14:paraId="4A4CB941" w14:textId="409260BA" w:rsidR="009520CA" w:rsidRPr="009520CA" w:rsidRDefault="00D0771C" w:rsidP="00952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имеются</w:t>
            </w:r>
          </w:p>
        </w:tc>
      </w:tr>
      <w:tr w:rsidR="009520CA" w14:paraId="2629402C" w14:textId="77777777" w:rsidTr="00442CC4">
        <w:trPr>
          <w:trHeight w:val="135"/>
        </w:trPr>
        <w:tc>
          <w:tcPr>
            <w:tcW w:w="2933" w:type="dxa"/>
            <w:vMerge/>
            <w:shd w:val="clear" w:color="auto" w:fill="EBEBEB"/>
          </w:tcPr>
          <w:p w14:paraId="6AE0D04C" w14:textId="77777777" w:rsidR="009520CA" w:rsidRDefault="009520CA" w:rsidP="007256A3"/>
        </w:tc>
        <w:tc>
          <w:tcPr>
            <w:tcW w:w="3009" w:type="dxa"/>
            <w:gridSpan w:val="10"/>
            <w:shd w:val="clear" w:color="auto" w:fill="EBEBEB"/>
          </w:tcPr>
          <w:p w14:paraId="18C09760" w14:textId="77777777" w:rsidR="009520CA" w:rsidRPr="009520CA" w:rsidRDefault="009520CA" w:rsidP="009520CA">
            <w:pPr>
              <w:jc w:val="center"/>
              <w:rPr>
                <w:sz w:val="20"/>
              </w:rPr>
            </w:pPr>
          </w:p>
        </w:tc>
        <w:tc>
          <w:tcPr>
            <w:tcW w:w="3403" w:type="dxa"/>
            <w:gridSpan w:val="13"/>
            <w:shd w:val="clear" w:color="auto" w:fill="EBEBEB"/>
          </w:tcPr>
          <w:p w14:paraId="4DA3F635" w14:textId="118AE6B0" w:rsidR="009520CA" w:rsidRPr="009520CA" w:rsidRDefault="009520CA" w:rsidP="009520CA">
            <w:pPr>
              <w:jc w:val="center"/>
              <w:rPr>
                <w:sz w:val="20"/>
              </w:rPr>
            </w:pPr>
          </w:p>
        </w:tc>
      </w:tr>
      <w:tr w:rsidR="007256A3" w14:paraId="160B097A" w14:textId="77777777" w:rsidTr="00442CC4">
        <w:trPr>
          <w:trHeight w:val="135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4B192AC2" w14:textId="7099078E" w:rsidR="007256A3" w:rsidRDefault="007256A3" w:rsidP="008C0008">
            <w:r>
              <w:t>Подъездные пути*</w:t>
            </w:r>
            <w:r w:rsidR="008C0008">
              <w:t>*</w:t>
            </w:r>
          </w:p>
        </w:tc>
        <w:tc>
          <w:tcPr>
            <w:tcW w:w="1884" w:type="dxa"/>
            <w:gridSpan w:val="5"/>
            <w:shd w:val="clear" w:color="auto" w:fill="FFFFFF" w:themeFill="background1"/>
          </w:tcPr>
          <w:p w14:paraId="6BC8DBB1" w14:textId="20F264C1" w:rsidR="007256A3" w:rsidRPr="007256A3" w:rsidRDefault="007256A3" w:rsidP="007256A3">
            <w:pPr>
              <w:jc w:val="center"/>
              <w:rPr>
                <w:sz w:val="20"/>
              </w:rPr>
            </w:pPr>
            <w:r w:rsidRPr="007256A3">
              <w:rPr>
                <w:sz w:val="20"/>
              </w:rPr>
              <w:t>грунт</w:t>
            </w:r>
          </w:p>
        </w:tc>
        <w:tc>
          <w:tcPr>
            <w:tcW w:w="2304" w:type="dxa"/>
            <w:gridSpan w:val="8"/>
            <w:shd w:val="clear" w:color="auto" w:fill="FFFFFF" w:themeFill="background1"/>
          </w:tcPr>
          <w:p w14:paraId="13A0FFED" w14:textId="0E100354" w:rsidR="007256A3" w:rsidRPr="007256A3" w:rsidRDefault="007256A3" w:rsidP="007256A3">
            <w:pPr>
              <w:jc w:val="center"/>
              <w:rPr>
                <w:sz w:val="20"/>
              </w:rPr>
            </w:pPr>
            <w:r w:rsidRPr="007256A3">
              <w:rPr>
                <w:sz w:val="20"/>
              </w:rPr>
              <w:t>щебень</w:t>
            </w:r>
          </w:p>
        </w:tc>
        <w:tc>
          <w:tcPr>
            <w:tcW w:w="2224" w:type="dxa"/>
            <w:gridSpan w:val="10"/>
            <w:shd w:val="clear" w:color="auto" w:fill="FFFFFF" w:themeFill="background1"/>
          </w:tcPr>
          <w:p w14:paraId="1F8A41CD" w14:textId="175C5E5F" w:rsidR="007256A3" w:rsidRPr="007256A3" w:rsidRDefault="007256A3" w:rsidP="007256A3">
            <w:pPr>
              <w:jc w:val="center"/>
              <w:rPr>
                <w:sz w:val="20"/>
              </w:rPr>
            </w:pPr>
            <w:r w:rsidRPr="007256A3">
              <w:rPr>
                <w:sz w:val="20"/>
              </w:rPr>
              <w:t>асфальт</w:t>
            </w:r>
          </w:p>
        </w:tc>
      </w:tr>
      <w:tr w:rsidR="007256A3" w14:paraId="6BF1B931" w14:textId="77777777" w:rsidTr="00442CC4">
        <w:trPr>
          <w:trHeight w:val="135"/>
        </w:trPr>
        <w:tc>
          <w:tcPr>
            <w:tcW w:w="2933" w:type="dxa"/>
            <w:vMerge/>
            <w:shd w:val="clear" w:color="auto" w:fill="FFFFFF" w:themeFill="background1"/>
          </w:tcPr>
          <w:p w14:paraId="2D887288" w14:textId="77777777" w:rsidR="007256A3" w:rsidRDefault="007256A3" w:rsidP="007256A3"/>
        </w:tc>
        <w:tc>
          <w:tcPr>
            <w:tcW w:w="1884" w:type="dxa"/>
            <w:gridSpan w:val="5"/>
            <w:shd w:val="clear" w:color="auto" w:fill="FFFFFF" w:themeFill="background1"/>
          </w:tcPr>
          <w:p w14:paraId="30F94481" w14:textId="77777777" w:rsidR="007256A3" w:rsidRPr="007256A3" w:rsidRDefault="007256A3" w:rsidP="007256A3">
            <w:pPr>
              <w:jc w:val="center"/>
              <w:rPr>
                <w:sz w:val="20"/>
              </w:rPr>
            </w:pPr>
          </w:p>
        </w:tc>
        <w:tc>
          <w:tcPr>
            <w:tcW w:w="2304" w:type="dxa"/>
            <w:gridSpan w:val="8"/>
            <w:shd w:val="clear" w:color="auto" w:fill="FFFFFF" w:themeFill="background1"/>
          </w:tcPr>
          <w:p w14:paraId="65C5DE6E" w14:textId="77777777" w:rsidR="007256A3" w:rsidRPr="007256A3" w:rsidRDefault="007256A3" w:rsidP="007256A3">
            <w:pPr>
              <w:jc w:val="center"/>
              <w:rPr>
                <w:sz w:val="20"/>
              </w:rPr>
            </w:pPr>
          </w:p>
        </w:tc>
        <w:tc>
          <w:tcPr>
            <w:tcW w:w="2224" w:type="dxa"/>
            <w:gridSpan w:val="10"/>
            <w:shd w:val="clear" w:color="auto" w:fill="FFFFFF" w:themeFill="background1"/>
          </w:tcPr>
          <w:p w14:paraId="669E8F70" w14:textId="1545C73E" w:rsidR="007256A3" w:rsidRPr="007256A3" w:rsidRDefault="007256A3" w:rsidP="007256A3">
            <w:pPr>
              <w:jc w:val="center"/>
              <w:rPr>
                <w:sz w:val="20"/>
              </w:rPr>
            </w:pPr>
          </w:p>
        </w:tc>
      </w:tr>
      <w:tr w:rsidR="007256A3" w14:paraId="00306BEF" w14:textId="77777777" w:rsidTr="00442CC4">
        <w:trPr>
          <w:trHeight w:val="270"/>
        </w:trPr>
        <w:tc>
          <w:tcPr>
            <w:tcW w:w="2933" w:type="dxa"/>
            <w:vMerge w:val="restart"/>
            <w:shd w:val="clear" w:color="auto" w:fill="EBEBEB"/>
          </w:tcPr>
          <w:p w14:paraId="59C5226D" w14:textId="143A6671" w:rsidR="007256A3" w:rsidRDefault="007256A3" w:rsidP="007256A3">
            <w:r>
              <w:t>Проезд с дороги на участок*</w:t>
            </w:r>
          </w:p>
        </w:tc>
        <w:tc>
          <w:tcPr>
            <w:tcW w:w="3009" w:type="dxa"/>
            <w:gridSpan w:val="10"/>
            <w:shd w:val="clear" w:color="auto" w:fill="EBEBEB"/>
          </w:tcPr>
          <w:p w14:paraId="2D1EBFD9" w14:textId="77777777" w:rsidR="007256A3" w:rsidRPr="007256A3" w:rsidRDefault="007256A3" w:rsidP="007256A3">
            <w:pPr>
              <w:jc w:val="center"/>
              <w:rPr>
                <w:sz w:val="20"/>
              </w:rPr>
            </w:pPr>
            <w:r w:rsidRPr="007256A3">
              <w:rPr>
                <w:sz w:val="20"/>
              </w:rPr>
              <w:t>оборудован</w:t>
            </w:r>
          </w:p>
        </w:tc>
        <w:tc>
          <w:tcPr>
            <w:tcW w:w="3403" w:type="dxa"/>
            <w:gridSpan w:val="13"/>
            <w:shd w:val="clear" w:color="auto" w:fill="EBEBEB"/>
          </w:tcPr>
          <w:p w14:paraId="3694A951" w14:textId="15818375" w:rsidR="007256A3" w:rsidRPr="007256A3" w:rsidRDefault="007256A3" w:rsidP="007256A3">
            <w:pPr>
              <w:jc w:val="center"/>
              <w:rPr>
                <w:sz w:val="20"/>
              </w:rPr>
            </w:pPr>
            <w:r w:rsidRPr="007256A3">
              <w:rPr>
                <w:sz w:val="20"/>
              </w:rPr>
              <w:t>не оборудован</w:t>
            </w:r>
          </w:p>
        </w:tc>
      </w:tr>
      <w:tr w:rsidR="007256A3" w14:paraId="7F37A222" w14:textId="77777777" w:rsidTr="00442CC4">
        <w:trPr>
          <w:trHeight w:val="270"/>
        </w:trPr>
        <w:tc>
          <w:tcPr>
            <w:tcW w:w="2933" w:type="dxa"/>
            <w:vMerge/>
            <w:shd w:val="clear" w:color="auto" w:fill="EBEBEB"/>
          </w:tcPr>
          <w:p w14:paraId="68D90C75" w14:textId="77777777" w:rsidR="007256A3" w:rsidRDefault="007256A3" w:rsidP="007256A3"/>
        </w:tc>
        <w:tc>
          <w:tcPr>
            <w:tcW w:w="3009" w:type="dxa"/>
            <w:gridSpan w:val="10"/>
            <w:shd w:val="clear" w:color="auto" w:fill="EBEBEB"/>
          </w:tcPr>
          <w:p w14:paraId="26C0043B" w14:textId="77777777" w:rsidR="007256A3" w:rsidRPr="007256A3" w:rsidRDefault="007256A3" w:rsidP="007256A3">
            <w:pPr>
              <w:jc w:val="center"/>
              <w:rPr>
                <w:sz w:val="20"/>
              </w:rPr>
            </w:pPr>
          </w:p>
        </w:tc>
        <w:tc>
          <w:tcPr>
            <w:tcW w:w="3403" w:type="dxa"/>
            <w:gridSpan w:val="13"/>
            <w:shd w:val="clear" w:color="auto" w:fill="EBEBEB"/>
          </w:tcPr>
          <w:p w14:paraId="69BFD412" w14:textId="32028BF5" w:rsidR="007256A3" w:rsidRPr="007256A3" w:rsidRDefault="007256A3" w:rsidP="007256A3">
            <w:pPr>
              <w:jc w:val="center"/>
              <w:rPr>
                <w:sz w:val="20"/>
              </w:rPr>
            </w:pPr>
          </w:p>
        </w:tc>
      </w:tr>
      <w:tr w:rsidR="009520CA" w14:paraId="7730133A" w14:textId="196CA533" w:rsidTr="00442CC4">
        <w:trPr>
          <w:trHeight w:val="209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50DBE2FD" w14:textId="154F8376" w:rsidR="009520CA" w:rsidRDefault="009520CA" w:rsidP="007256A3">
            <w:r>
              <w:t>Электроэнергия на участке*</w:t>
            </w:r>
          </w:p>
        </w:tc>
        <w:tc>
          <w:tcPr>
            <w:tcW w:w="3009" w:type="dxa"/>
            <w:gridSpan w:val="10"/>
            <w:shd w:val="clear" w:color="auto" w:fill="FFFFFF" w:themeFill="background1"/>
          </w:tcPr>
          <w:p w14:paraId="1E9FE565" w14:textId="5FEE1F4B" w:rsidR="009520CA" w:rsidRPr="0075513A" w:rsidRDefault="00D0771C" w:rsidP="00952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наличии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780A5271" w14:textId="14E6528D" w:rsidR="009520CA" w:rsidRPr="0075513A" w:rsidRDefault="00D0771C" w:rsidP="007551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</w:tr>
      <w:tr w:rsidR="009520CA" w14:paraId="5184E4CC" w14:textId="77777777" w:rsidTr="00442CC4">
        <w:trPr>
          <w:trHeight w:val="135"/>
        </w:trPr>
        <w:tc>
          <w:tcPr>
            <w:tcW w:w="2933" w:type="dxa"/>
            <w:vMerge/>
            <w:shd w:val="clear" w:color="auto" w:fill="FFFFFF" w:themeFill="background1"/>
          </w:tcPr>
          <w:p w14:paraId="5DED0FF6" w14:textId="77777777" w:rsidR="009520CA" w:rsidRDefault="009520CA" w:rsidP="007256A3"/>
        </w:tc>
        <w:tc>
          <w:tcPr>
            <w:tcW w:w="3009" w:type="dxa"/>
            <w:gridSpan w:val="10"/>
            <w:shd w:val="clear" w:color="auto" w:fill="FFFFFF" w:themeFill="background1"/>
          </w:tcPr>
          <w:p w14:paraId="256F4F52" w14:textId="77777777" w:rsidR="009520CA" w:rsidRPr="0075513A" w:rsidRDefault="009520CA" w:rsidP="0075513A">
            <w:pPr>
              <w:jc w:val="center"/>
              <w:rPr>
                <w:sz w:val="20"/>
              </w:rPr>
            </w:pP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6A8A2A47" w14:textId="011F3635" w:rsidR="009520CA" w:rsidRPr="0075513A" w:rsidRDefault="009520CA" w:rsidP="0075513A">
            <w:pPr>
              <w:jc w:val="center"/>
              <w:rPr>
                <w:sz w:val="20"/>
              </w:rPr>
            </w:pPr>
          </w:p>
        </w:tc>
      </w:tr>
      <w:tr w:rsidR="009520CA" w14:paraId="26DE5401" w14:textId="77777777" w:rsidTr="00442CC4">
        <w:trPr>
          <w:trHeight w:val="270"/>
        </w:trPr>
        <w:tc>
          <w:tcPr>
            <w:tcW w:w="2933" w:type="dxa"/>
            <w:vMerge w:val="restart"/>
            <w:shd w:val="clear" w:color="auto" w:fill="EBEBEB"/>
          </w:tcPr>
          <w:p w14:paraId="61D2D56C" w14:textId="5AFED3FE" w:rsidR="009520CA" w:rsidRDefault="009520CA" w:rsidP="007256A3">
            <w:r>
              <w:t>Место для проживания бригады*</w:t>
            </w:r>
          </w:p>
        </w:tc>
        <w:tc>
          <w:tcPr>
            <w:tcW w:w="3009" w:type="dxa"/>
            <w:gridSpan w:val="10"/>
            <w:shd w:val="clear" w:color="auto" w:fill="EBEBEB"/>
          </w:tcPr>
          <w:p w14:paraId="379FBFBB" w14:textId="4D336D7E" w:rsidR="009520CA" w:rsidRPr="009520CA" w:rsidRDefault="00D0771C" w:rsidP="00952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наличи</w:t>
            </w:r>
            <w:r>
              <w:rPr>
                <w:sz w:val="20"/>
              </w:rPr>
              <w:t>и</w:t>
            </w:r>
          </w:p>
        </w:tc>
        <w:tc>
          <w:tcPr>
            <w:tcW w:w="3403" w:type="dxa"/>
            <w:gridSpan w:val="13"/>
            <w:shd w:val="clear" w:color="auto" w:fill="EBEBEB"/>
          </w:tcPr>
          <w:p w14:paraId="7052784F" w14:textId="09CF4E4C" w:rsidR="009520CA" w:rsidRPr="009520CA" w:rsidRDefault="00D0771C" w:rsidP="00952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</w:tr>
      <w:tr w:rsidR="009520CA" w14:paraId="3E5A5C87" w14:textId="77777777" w:rsidTr="00442CC4">
        <w:trPr>
          <w:trHeight w:val="270"/>
        </w:trPr>
        <w:tc>
          <w:tcPr>
            <w:tcW w:w="2933" w:type="dxa"/>
            <w:vMerge/>
            <w:shd w:val="clear" w:color="auto" w:fill="EBEBEB"/>
          </w:tcPr>
          <w:p w14:paraId="4EA350AE" w14:textId="77777777" w:rsidR="009520CA" w:rsidRDefault="009520CA" w:rsidP="007256A3"/>
        </w:tc>
        <w:tc>
          <w:tcPr>
            <w:tcW w:w="3009" w:type="dxa"/>
            <w:gridSpan w:val="10"/>
            <w:shd w:val="clear" w:color="auto" w:fill="EBEBEB"/>
          </w:tcPr>
          <w:p w14:paraId="2F4C2A88" w14:textId="77777777" w:rsidR="009520CA" w:rsidRPr="009520CA" w:rsidRDefault="009520CA" w:rsidP="009520CA">
            <w:pPr>
              <w:jc w:val="center"/>
              <w:rPr>
                <w:sz w:val="20"/>
              </w:rPr>
            </w:pPr>
          </w:p>
        </w:tc>
        <w:tc>
          <w:tcPr>
            <w:tcW w:w="3403" w:type="dxa"/>
            <w:gridSpan w:val="13"/>
            <w:shd w:val="clear" w:color="auto" w:fill="EBEBEB"/>
          </w:tcPr>
          <w:p w14:paraId="6A5AF448" w14:textId="57D20665" w:rsidR="009520CA" w:rsidRPr="009520CA" w:rsidRDefault="009520CA" w:rsidP="009520CA">
            <w:pPr>
              <w:jc w:val="center"/>
              <w:rPr>
                <w:sz w:val="20"/>
              </w:rPr>
            </w:pPr>
          </w:p>
        </w:tc>
      </w:tr>
      <w:tr w:rsidR="009520CA" w14:paraId="66D68F7C" w14:textId="77777777" w:rsidTr="00442CC4">
        <w:trPr>
          <w:trHeight w:val="135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3D15FBCD" w14:textId="09C5AB17" w:rsidR="009520CA" w:rsidRDefault="009520CA" w:rsidP="007256A3">
            <w:r>
              <w:t>Туалет*</w:t>
            </w:r>
          </w:p>
        </w:tc>
        <w:tc>
          <w:tcPr>
            <w:tcW w:w="3009" w:type="dxa"/>
            <w:gridSpan w:val="10"/>
            <w:shd w:val="clear" w:color="auto" w:fill="FFFFFF" w:themeFill="background1"/>
          </w:tcPr>
          <w:p w14:paraId="61B2A5C4" w14:textId="48FC4E2B" w:rsidR="009520CA" w:rsidRPr="009520CA" w:rsidRDefault="00D0771C" w:rsidP="00952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наличи</w:t>
            </w:r>
            <w:r>
              <w:rPr>
                <w:sz w:val="20"/>
              </w:rPr>
              <w:t>и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0F69BF24" w14:textId="7A80408C" w:rsidR="009520CA" w:rsidRPr="009520CA" w:rsidRDefault="00D0771C" w:rsidP="00952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</w:tr>
      <w:tr w:rsidR="009520CA" w14:paraId="5F35D110" w14:textId="77777777" w:rsidTr="00442CC4">
        <w:trPr>
          <w:trHeight w:val="135"/>
        </w:trPr>
        <w:tc>
          <w:tcPr>
            <w:tcW w:w="2933" w:type="dxa"/>
            <w:vMerge/>
            <w:shd w:val="clear" w:color="auto" w:fill="FFFFFF" w:themeFill="background1"/>
          </w:tcPr>
          <w:p w14:paraId="5E4F8B5B" w14:textId="77777777" w:rsidR="009520CA" w:rsidRDefault="009520CA" w:rsidP="007256A3"/>
        </w:tc>
        <w:tc>
          <w:tcPr>
            <w:tcW w:w="3009" w:type="dxa"/>
            <w:gridSpan w:val="10"/>
            <w:shd w:val="clear" w:color="auto" w:fill="FFFFFF" w:themeFill="background1"/>
          </w:tcPr>
          <w:p w14:paraId="54CD2B8E" w14:textId="77777777" w:rsidR="009520CA" w:rsidRPr="009520CA" w:rsidRDefault="009520CA" w:rsidP="009520CA">
            <w:pPr>
              <w:jc w:val="center"/>
              <w:rPr>
                <w:sz w:val="20"/>
              </w:rPr>
            </w:pP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2CA208BC" w14:textId="1F2E7863" w:rsidR="009520CA" w:rsidRPr="009520CA" w:rsidRDefault="009520CA" w:rsidP="009520CA">
            <w:pPr>
              <w:jc w:val="center"/>
              <w:rPr>
                <w:sz w:val="20"/>
              </w:rPr>
            </w:pPr>
          </w:p>
        </w:tc>
      </w:tr>
      <w:tr w:rsidR="009520CA" w14:paraId="4010383B" w14:textId="77777777" w:rsidTr="00442CC4">
        <w:trPr>
          <w:trHeight w:val="135"/>
        </w:trPr>
        <w:tc>
          <w:tcPr>
            <w:tcW w:w="2933" w:type="dxa"/>
            <w:shd w:val="clear" w:color="auto" w:fill="EBEBEB"/>
          </w:tcPr>
          <w:p w14:paraId="4A69C6A3" w14:textId="7DC095DE" w:rsidR="009520CA" w:rsidRDefault="002B2F26" w:rsidP="007256A3">
            <w:r>
              <w:t>Комментарии к участку</w:t>
            </w:r>
          </w:p>
        </w:tc>
        <w:tc>
          <w:tcPr>
            <w:tcW w:w="6412" w:type="dxa"/>
            <w:gridSpan w:val="23"/>
            <w:shd w:val="clear" w:color="auto" w:fill="EBEBEB"/>
          </w:tcPr>
          <w:p w14:paraId="56F6405E" w14:textId="25392C87" w:rsidR="009520CA" w:rsidRDefault="002B2F26">
            <w:r>
              <w:t>например, огорожен забором, ширина проезда 3 м, высота не</w:t>
            </w:r>
            <w:r w:rsidR="00D0771C">
              <w:t xml:space="preserve"> </w:t>
            </w:r>
            <w:bookmarkStart w:id="0" w:name="_GoBack"/>
            <w:bookmarkEnd w:id="0"/>
            <w:r>
              <w:t>ограничена, заезд бетонирован</w:t>
            </w:r>
            <w:r w:rsidR="00202BCA">
              <w:t xml:space="preserve"> 15 см толщиной</w:t>
            </w:r>
            <w:r>
              <w:t>…</w:t>
            </w:r>
          </w:p>
        </w:tc>
      </w:tr>
      <w:tr w:rsidR="002B2F26" w:rsidRPr="00155E76" w14:paraId="4F80A522" w14:textId="77777777" w:rsidTr="006E3EFE">
        <w:trPr>
          <w:trHeight w:val="135"/>
        </w:trPr>
        <w:tc>
          <w:tcPr>
            <w:tcW w:w="9345" w:type="dxa"/>
            <w:gridSpan w:val="24"/>
            <w:shd w:val="clear" w:color="auto" w:fill="FFFF00"/>
          </w:tcPr>
          <w:p w14:paraId="11FDC524" w14:textId="04423949" w:rsidR="002B2F26" w:rsidRPr="00155E76" w:rsidRDefault="00202BCA" w:rsidP="00202B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Базовые т</w:t>
            </w:r>
            <w:r w:rsidR="004869DA">
              <w:rPr>
                <w:b/>
                <w:sz w:val="24"/>
              </w:rPr>
              <w:t>ребования и характеристики дома</w:t>
            </w:r>
          </w:p>
        </w:tc>
      </w:tr>
      <w:tr w:rsidR="002B2F26" w14:paraId="780234B4" w14:textId="77777777" w:rsidTr="00442CC4">
        <w:trPr>
          <w:trHeight w:val="135"/>
        </w:trPr>
        <w:tc>
          <w:tcPr>
            <w:tcW w:w="2933" w:type="dxa"/>
            <w:shd w:val="clear" w:color="auto" w:fill="FFFFFF" w:themeFill="background1"/>
          </w:tcPr>
          <w:p w14:paraId="0C0BBF9D" w14:textId="28538087" w:rsidR="002B2F26" w:rsidRDefault="00155E76" w:rsidP="00155E76">
            <w:r>
              <w:t>Максимальный периметр застройки</w:t>
            </w:r>
          </w:p>
        </w:tc>
        <w:tc>
          <w:tcPr>
            <w:tcW w:w="6412" w:type="dxa"/>
            <w:gridSpan w:val="23"/>
            <w:shd w:val="clear" w:color="auto" w:fill="FFFFFF" w:themeFill="background1"/>
          </w:tcPr>
          <w:p w14:paraId="39C28F5A" w14:textId="704EFCB8" w:rsidR="002B2F26" w:rsidRDefault="00155E76">
            <w:r>
              <w:t>например, 10х13 м</w:t>
            </w:r>
          </w:p>
        </w:tc>
      </w:tr>
      <w:tr w:rsidR="00A35935" w14:paraId="35B35A5C" w14:textId="77777777" w:rsidTr="00442CC4">
        <w:trPr>
          <w:trHeight w:val="135"/>
        </w:trPr>
        <w:tc>
          <w:tcPr>
            <w:tcW w:w="2933" w:type="dxa"/>
            <w:shd w:val="clear" w:color="auto" w:fill="FFFFFF" w:themeFill="background1"/>
          </w:tcPr>
          <w:p w14:paraId="522B5DC6" w14:textId="43B1D1B8" w:rsidR="00A35935" w:rsidRDefault="00A35935" w:rsidP="00A35935">
            <w:r>
              <w:lastRenderedPageBreak/>
              <w:t>Режим проживания</w:t>
            </w:r>
          </w:p>
        </w:tc>
        <w:tc>
          <w:tcPr>
            <w:tcW w:w="2027" w:type="dxa"/>
            <w:gridSpan w:val="7"/>
            <w:shd w:val="clear" w:color="auto" w:fill="FFFFFF" w:themeFill="background1"/>
            <w:vAlign w:val="center"/>
          </w:tcPr>
          <w:p w14:paraId="0D1D0905" w14:textId="1BE05223" w:rsidR="00A35935" w:rsidRPr="00A35935" w:rsidRDefault="00A35935" w:rsidP="00A35935">
            <w:pPr>
              <w:jc w:val="center"/>
              <w:rPr>
                <w:sz w:val="20"/>
              </w:rPr>
            </w:pPr>
            <w:r w:rsidRPr="00A35935">
              <w:rPr>
                <w:sz w:val="20"/>
              </w:rPr>
              <w:t>лето</w:t>
            </w:r>
          </w:p>
        </w:tc>
        <w:tc>
          <w:tcPr>
            <w:tcW w:w="2257" w:type="dxa"/>
            <w:gridSpan w:val="8"/>
            <w:shd w:val="clear" w:color="auto" w:fill="FFFFFF" w:themeFill="background1"/>
            <w:vAlign w:val="center"/>
          </w:tcPr>
          <w:p w14:paraId="2DEFBED0" w14:textId="47D3799C" w:rsidR="00A35935" w:rsidRPr="00A35935" w:rsidRDefault="00A35935" w:rsidP="00A35935">
            <w:pPr>
              <w:jc w:val="center"/>
              <w:rPr>
                <w:sz w:val="20"/>
              </w:rPr>
            </w:pPr>
            <w:r w:rsidRPr="00A35935">
              <w:rPr>
                <w:sz w:val="20"/>
              </w:rPr>
              <w:t>лето + посещения зимой</w:t>
            </w:r>
          </w:p>
        </w:tc>
        <w:tc>
          <w:tcPr>
            <w:tcW w:w="2128" w:type="dxa"/>
            <w:gridSpan w:val="8"/>
            <w:shd w:val="clear" w:color="auto" w:fill="FFFFFF" w:themeFill="background1"/>
            <w:vAlign w:val="center"/>
          </w:tcPr>
          <w:p w14:paraId="64B959B5" w14:textId="16ED3FD9" w:rsidR="00A35935" w:rsidRPr="00A35935" w:rsidRDefault="00A35935" w:rsidP="00A35935">
            <w:pPr>
              <w:jc w:val="center"/>
              <w:rPr>
                <w:sz w:val="20"/>
              </w:rPr>
            </w:pPr>
            <w:r w:rsidRPr="00A35935">
              <w:rPr>
                <w:sz w:val="20"/>
              </w:rPr>
              <w:t>постоянное</w:t>
            </w:r>
          </w:p>
        </w:tc>
      </w:tr>
      <w:tr w:rsidR="00A35935" w14:paraId="50A32634" w14:textId="77777777" w:rsidTr="00442CC4">
        <w:trPr>
          <w:trHeight w:val="135"/>
        </w:trPr>
        <w:tc>
          <w:tcPr>
            <w:tcW w:w="2933" w:type="dxa"/>
            <w:shd w:val="clear" w:color="auto" w:fill="FFFFFF" w:themeFill="background1"/>
          </w:tcPr>
          <w:p w14:paraId="02887F42" w14:textId="77777777" w:rsidR="00A35935" w:rsidRDefault="00A35935" w:rsidP="00A35935"/>
        </w:tc>
        <w:tc>
          <w:tcPr>
            <w:tcW w:w="2027" w:type="dxa"/>
            <w:gridSpan w:val="7"/>
            <w:shd w:val="clear" w:color="auto" w:fill="FFFFFF" w:themeFill="background1"/>
          </w:tcPr>
          <w:p w14:paraId="548B2FB5" w14:textId="77777777" w:rsidR="00A35935" w:rsidRDefault="00A35935"/>
        </w:tc>
        <w:tc>
          <w:tcPr>
            <w:tcW w:w="2257" w:type="dxa"/>
            <w:gridSpan w:val="8"/>
            <w:shd w:val="clear" w:color="auto" w:fill="FFFFFF" w:themeFill="background1"/>
          </w:tcPr>
          <w:p w14:paraId="7AB21CB3" w14:textId="77777777" w:rsidR="00A35935" w:rsidRDefault="00A35935"/>
        </w:tc>
        <w:tc>
          <w:tcPr>
            <w:tcW w:w="2128" w:type="dxa"/>
            <w:gridSpan w:val="8"/>
            <w:shd w:val="clear" w:color="auto" w:fill="FFFFFF" w:themeFill="background1"/>
          </w:tcPr>
          <w:p w14:paraId="4986BA3A" w14:textId="093BC1EC" w:rsidR="00A35935" w:rsidRDefault="00A35935"/>
        </w:tc>
      </w:tr>
      <w:tr w:rsidR="00CB7E8E" w14:paraId="23BAD9A2" w14:textId="77777777" w:rsidTr="00442CC4">
        <w:trPr>
          <w:trHeight w:val="135"/>
        </w:trPr>
        <w:tc>
          <w:tcPr>
            <w:tcW w:w="2933" w:type="dxa"/>
            <w:shd w:val="clear" w:color="auto" w:fill="FFFFFF" w:themeFill="background1"/>
          </w:tcPr>
          <w:p w14:paraId="46B2397C" w14:textId="36893A2E" w:rsidR="00CB7E8E" w:rsidRDefault="00CB7E8E" w:rsidP="00A35935">
            <w:r>
              <w:t>Характеристика проживающих</w:t>
            </w:r>
          </w:p>
        </w:tc>
        <w:tc>
          <w:tcPr>
            <w:tcW w:w="6412" w:type="dxa"/>
            <w:gridSpan w:val="23"/>
            <w:shd w:val="clear" w:color="auto" w:fill="FFFFFF" w:themeFill="background1"/>
          </w:tcPr>
          <w:p w14:paraId="23DE56F6" w14:textId="318050A2" w:rsidR="00CB7E8E" w:rsidRDefault="00CB7E8E">
            <w:r>
              <w:t>например, пара взрослых и два разнополых ребенка постоянно, до четырех иногда ночующих гостей</w:t>
            </w:r>
          </w:p>
        </w:tc>
      </w:tr>
      <w:tr w:rsidR="00155E76" w14:paraId="1D7B7BFB" w14:textId="77777777" w:rsidTr="00442CC4">
        <w:trPr>
          <w:trHeight w:val="135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424BD0E2" w14:textId="4DCDB054" w:rsidR="00155E76" w:rsidRDefault="00155E76" w:rsidP="00155E76">
            <w:r>
              <w:t>Общая площадь помещений, м2</w:t>
            </w:r>
          </w:p>
        </w:tc>
        <w:tc>
          <w:tcPr>
            <w:tcW w:w="3009" w:type="dxa"/>
            <w:gridSpan w:val="10"/>
            <w:shd w:val="clear" w:color="auto" w:fill="FFFFFF" w:themeFill="background1"/>
          </w:tcPr>
          <w:p w14:paraId="5217F2BB" w14:textId="13878FD3" w:rsidR="00155E76" w:rsidRPr="00155E76" w:rsidRDefault="00155E76" w:rsidP="00155E76">
            <w:pPr>
              <w:jc w:val="center"/>
              <w:rPr>
                <w:sz w:val="20"/>
              </w:rPr>
            </w:pPr>
            <w:r w:rsidRPr="00155E76">
              <w:rPr>
                <w:sz w:val="20"/>
              </w:rPr>
              <w:t>минимально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71993462" w14:textId="52A53AA3" w:rsidR="00155E76" w:rsidRPr="00155E76" w:rsidRDefault="00155E76" w:rsidP="00155E76">
            <w:pPr>
              <w:jc w:val="center"/>
              <w:rPr>
                <w:sz w:val="20"/>
              </w:rPr>
            </w:pPr>
            <w:r w:rsidRPr="00155E76">
              <w:rPr>
                <w:sz w:val="20"/>
              </w:rPr>
              <w:t>максимально</w:t>
            </w:r>
          </w:p>
        </w:tc>
      </w:tr>
      <w:tr w:rsidR="00155E76" w14:paraId="1677F4A6" w14:textId="77777777" w:rsidTr="00442CC4">
        <w:trPr>
          <w:trHeight w:val="135"/>
        </w:trPr>
        <w:tc>
          <w:tcPr>
            <w:tcW w:w="2933" w:type="dxa"/>
            <w:vMerge/>
            <w:shd w:val="clear" w:color="auto" w:fill="FFFFFF" w:themeFill="background1"/>
          </w:tcPr>
          <w:p w14:paraId="283C8B65" w14:textId="77777777" w:rsidR="00155E76" w:rsidRDefault="00155E76" w:rsidP="00155E76"/>
        </w:tc>
        <w:tc>
          <w:tcPr>
            <w:tcW w:w="3009" w:type="dxa"/>
            <w:gridSpan w:val="10"/>
            <w:shd w:val="clear" w:color="auto" w:fill="FFFFFF" w:themeFill="background1"/>
          </w:tcPr>
          <w:p w14:paraId="2B16E9ED" w14:textId="28FAB40C" w:rsidR="00155E76" w:rsidRPr="00155E76" w:rsidRDefault="00155E76" w:rsidP="00155E76">
            <w:pPr>
              <w:jc w:val="center"/>
              <w:rPr>
                <w:sz w:val="20"/>
              </w:rPr>
            </w:pP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35BC5E3C" w14:textId="24D21907" w:rsidR="00155E76" w:rsidRPr="00155E76" w:rsidRDefault="00155E76" w:rsidP="00155E76">
            <w:pPr>
              <w:jc w:val="center"/>
              <w:rPr>
                <w:sz w:val="20"/>
              </w:rPr>
            </w:pPr>
          </w:p>
        </w:tc>
      </w:tr>
      <w:tr w:rsidR="00AE50E0" w14:paraId="32469F47" w14:textId="59BF0605" w:rsidTr="00442CC4">
        <w:trPr>
          <w:trHeight w:val="273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21E0FC4C" w14:textId="704F787D" w:rsidR="00AE50E0" w:rsidRDefault="004806D7" w:rsidP="004806D7">
            <w:r>
              <w:t>Перечень помещений (зон)</w:t>
            </w:r>
          </w:p>
        </w:tc>
        <w:tc>
          <w:tcPr>
            <w:tcW w:w="3009" w:type="dxa"/>
            <w:gridSpan w:val="10"/>
            <w:shd w:val="clear" w:color="auto" w:fill="FFFFFF" w:themeFill="background1"/>
          </w:tcPr>
          <w:p w14:paraId="3EBB4B5A" w14:textId="491AB577" w:rsidR="00AE50E0" w:rsidRPr="004806D7" w:rsidRDefault="00AE50E0" w:rsidP="00155E76">
            <w:pPr>
              <w:jc w:val="center"/>
              <w:rPr>
                <w:b/>
                <w:sz w:val="20"/>
              </w:rPr>
            </w:pPr>
            <w:r w:rsidRPr="004806D7">
              <w:rPr>
                <w:b/>
                <w:sz w:val="20"/>
              </w:rPr>
              <w:t>Название</w:t>
            </w:r>
          </w:p>
        </w:tc>
        <w:tc>
          <w:tcPr>
            <w:tcW w:w="1294" w:type="dxa"/>
            <w:gridSpan w:val="6"/>
            <w:shd w:val="clear" w:color="auto" w:fill="FFFFFF" w:themeFill="background1"/>
          </w:tcPr>
          <w:p w14:paraId="1056C87C" w14:textId="20B072B2" w:rsidR="00AE50E0" w:rsidRPr="004806D7" w:rsidRDefault="00AE50E0" w:rsidP="00155E76">
            <w:pPr>
              <w:jc w:val="center"/>
              <w:rPr>
                <w:b/>
                <w:sz w:val="20"/>
              </w:rPr>
            </w:pPr>
            <w:r w:rsidRPr="004806D7">
              <w:rPr>
                <w:b/>
                <w:sz w:val="20"/>
              </w:rPr>
              <w:t>Кол-во</w:t>
            </w:r>
          </w:p>
        </w:tc>
        <w:tc>
          <w:tcPr>
            <w:tcW w:w="1144" w:type="dxa"/>
            <w:gridSpan w:val="6"/>
            <w:shd w:val="clear" w:color="auto" w:fill="FFFFFF" w:themeFill="background1"/>
          </w:tcPr>
          <w:p w14:paraId="6C55E847" w14:textId="4E284F2E" w:rsidR="00AE50E0" w:rsidRPr="004806D7" w:rsidRDefault="00AE50E0" w:rsidP="00155E76">
            <w:pPr>
              <w:jc w:val="center"/>
              <w:rPr>
                <w:b/>
                <w:sz w:val="20"/>
              </w:rPr>
            </w:pPr>
            <w:r w:rsidRPr="004806D7">
              <w:rPr>
                <w:b/>
                <w:sz w:val="20"/>
              </w:rPr>
              <w:t>Мин., м</w:t>
            </w:r>
            <w:r w:rsidRPr="004806D7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965" w:type="dxa"/>
            <w:shd w:val="clear" w:color="auto" w:fill="FFFFFF" w:themeFill="background1"/>
          </w:tcPr>
          <w:p w14:paraId="36BCE494" w14:textId="7B72730C" w:rsidR="00AE50E0" w:rsidRPr="004806D7" w:rsidRDefault="00AE50E0" w:rsidP="00155E76">
            <w:pPr>
              <w:jc w:val="center"/>
              <w:rPr>
                <w:b/>
                <w:sz w:val="20"/>
              </w:rPr>
            </w:pPr>
            <w:r w:rsidRPr="004806D7">
              <w:rPr>
                <w:b/>
                <w:sz w:val="20"/>
              </w:rPr>
              <w:t>Макс, м</w:t>
            </w:r>
            <w:r w:rsidRPr="004806D7">
              <w:rPr>
                <w:b/>
                <w:sz w:val="20"/>
                <w:vertAlign w:val="superscript"/>
              </w:rPr>
              <w:t>2</w:t>
            </w:r>
          </w:p>
        </w:tc>
      </w:tr>
      <w:tr w:rsidR="00AE50E0" w14:paraId="71A097D4" w14:textId="77777777" w:rsidTr="00442CC4">
        <w:trPr>
          <w:trHeight w:val="273"/>
        </w:trPr>
        <w:tc>
          <w:tcPr>
            <w:tcW w:w="2933" w:type="dxa"/>
            <w:vMerge/>
            <w:shd w:val="clear" w:color="auto" w:fill="FFFFFF" w:themeFill="background1"/>
          </w:tcPr>
          <w:p w14:paraId="4F61F7B0" w14:textId="77777777" w:rsidR="00AE50E0" w:rsidRDefault="00AE50E0" w:rsidP="00AE50E0"/>
        </w:tc>
        <w:tc>
          <w:tcPr>
            <w:tcW w:w="3009" w:type="dxa"/>
            <w:gridSpan w:val="10"/>
            <w:shd w:val="clear" w:color="auto" w:fill="FFFFFF" w:themeFill="background1"/>
          </w:tcPr>
          <w:p w14:paraId="7C67F2E6" w14:textId="1515DACF" w:rsidR="00AE50E0" w:rsidRDefault="004806D7" w:rsidP="00E43B94">
            <w:pPr>
              <w:rPr>
                <w:sz w:val="20"/>
              </w:rPr>
            </w:pPr>
            <w:r>
              <w:rPr>
                <w:sz w:val="20"/>
              </w:rPr>
              <w:t>прихожая</w:t>
            </w:r>
          </w:p>
        </w:tc>
        <w:tc>
          <w:tcPr>
            <w:tcW w:w="1294" w:type="dxa"/>
            <w:gridSpan w:val="6"/>
            <w:shd w:val="clear" w:color="auto" w:fill="FFFFFF" w:themeFill="background1"/>
          </w:tcPr>
          <w:p w14:paraId="3ADE6B33" w14:textId="4F3A7861" w:rsidR="00AE50E0" w:rsidRDefault="00AE50E0" w:rsidP="00155E76">
            <w:pPr>
              <w:jc w:val="center"/>
              <w:rPr>
                <w:sz w:val="20"/>
              </w:rPr>
            </w:pPr>
          </w:p>
        </w:tc>
        <w:tc>
          <w:tcPr>
            <w:tcW w:w="1144" w:type="dxa"/>
            <w:gridSpan w:val="6"/>
            <w:shd w:val="clear" w:color="auto" w:fill="FFFFFF" w:themeFill="background1"/>
          </w:tcPr>
          <w:p w14:paraId="01C350EF" w14:textId="6E2D79D3" w:rsidR="00AE50E0" w:rsidRDefault="00AE50E0" w:rsidP="00155E76">
            <w:pPr>
              <w:jc w:val="center"/>
              <w:rPr>
                <w:sz w:val="20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3D04864A" w14:textId="77777777" w:rsidR="00AE50E0" w:rsidRDefault="00AE50E0" w:rsidP="00155E76">
            <w:pPr>
              <w:jc w:val="center"/>
              <w:rPr>
                <w:sz w:val="20"/>
              </w:rPr>
            </w:pPr>
          </w:p>
        </w:tc>
      </w:tr>
      <w:tr w:rsidR="00AE50E0" w14:paraId="03A517CD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0B6FFA9D" w14:textId="77777777" w:rsidR="00AE50E0" w:rsidRDefault="00AE50E0" w:rsidP="00155E76"/>
        </w:tc>
        <w:tc>
          <w:tcPr>
            <w:tcW w:w="3009" w:type="dxa"/>
            <w:gridSpan w:val="10"/>
            <w:shd w:val="clear" w:color="auto" w:fill="FFFFFF" w:themeFill="background1"/>
          </w:tcPr>
          <w:p w14:paraId="462670EF" w14:textId="7FCF326F" w:rsidR="00AE50E0" w:rsidRDefault="004806D7" w:rsidP="00E43B94">
            <w:pPr>
              <w:rPr>
                <w:sz w:val="20"/>
              </w:rPr>
            </w:pPr>
            <w:r>
              <w:rPr>
                <w:sz w:val="20"/>
              </w:rPr>
              <w:t>кладовая</w:t>
            </w:r>
          </w:p>
        </w:tc>
        <w:tc>
          <w:tcPr>
            <w:tcW w:w="1294" w:type="dxa"/>
            <w:gridSpan w:val="6"/>
            <w:shd w:val="clear" w:color="auto" w:fill="FFFFFF" w:themeFill="background1"/>
          </w:tcPr>
          <w:p w14:paraId="4BC74DC6" w14:textId="77777777" w:rsidR="00AE50E0" w:rsidRDefault="00AE50E0" w:rsidP="00155E76">
            <w:pPr>
              <w:jc w:val="center"/>
              <w:rPr>
                <w:sz w:val="20"/>
              </w:rPr>
            </w:pPr>
          </w:p>
        </w:tc>
        <w:tc>
          <w:tcPr>
            <w:tcW w:w="1144" w:type="dxa"/>
            <w:gridSpan w:val="6"/>
            <w:shd w:val="clear" w:color="auto" w:fill="FFFFFF" w:themeFill="background1"/>
          </w:tcPr>
          <w:p w14:paraId="37FF93AD" w14:textId="77777777" w:rsidR="00AE50E0" w:rsidRDefault="00AE50E0" w:rsidP="00155E76">
            <w:pPr>
              <w:jc w:val="center"/>
              <w:rPr>
                <w:sz w:val="20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61EE0790" w14:textId="7D5F254A" w:rsidR="00AE50E0" w:rsidRDefault="00AE50E0" w:rsidP="00155E76">
            <w:pPr>
              <w:jc w:val="center"/>
              <w:rPr>
                <w:sz w:val="20"/>
              </w:rPr>
            </w:pPr>
          </w:p>
        </w:tc>
      </w:tr>
      <w:tr w:rsidR="00AE50E0" w14:paraId="3F1DB472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6F8EC9F1" w14:textId="77777777" w:rsidR="00AE50E0" w:rsidRDefault="00AE50E0" w:rsidP="00155E76"/>
        </w:tc>
        <w:tc>
          <w:tcPr>
            <w:tcW w:w="3009" w:type="dxa"/>
            <w:gridSpan w:val="10"/>
            <w:shd w:val="clear" w:color="auto" w:fill="FFFFFF" w:themeFill="background1"/>
          </w:tcPr>
          <w:p w14:paraId="51EB49FD" w14:textId="632C4962" w:rsidR="00AE50E0" w:rsidRDefault="004806D7" w:rsidP="00E43B94">
            <w:pPr>
              <w:rPr>
                <w:sz w:val="20"/>
              </w:rPr>
            </w:pPr>
            <w:r>
              <w:rPr>
                <w:sz w:val="20"/>
              </w:rPr>
              <w:t>гардеробная</w:t>
            </w:r>
          </w:p>
        </w:tc>
        <w:tc>
          <w:tcPr>
            <w:tcW w:w="1294" w:type="dxa"/>
            <w:gridSpan w:val="6"/>
            <w:shd w:val="clear" w:color="auto" w:fill="FFFFFF" w:themeFill="background1"/>
          </w:tcPr>
          <w:p w14:paraId="4A825D6E" w14:textId="77777777" w:rsidR="00AE50E0" w:rsidRDefault="00AE50E0" w:rsidP="00155E76">
            <w:pPr>
              <w:jc w:val="center"/>
              <w:rPr>
                <w:sz w:val="20"/>
              </w:rPr>
            </w:pPr>
          </w:p>
        </w:tc>
        <w:tc>
          <w:tcPr>
            <w:tcW w:w="1144" w:type="dxa"/>
            <w:gridSpan w:val="6"/>
            <w:shd w:val="clear" w:color="auto" w:fill="FFFFFF" w:themeFill="background1"/>
          </w:tcPr>
          <w:p w14:paraId="06471BBB" w14:textId="77777777" w:rsidR="00AE50E0" w:rsidRDefault="00AE50E0" w:rsidP="00155E76">
            <w:pPr>
              <w:jc w:val="center"/>
              <w:rPr>
                <w:sz w:val="20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53E624C6" w14:textId="4F2B79C5" w:rsidR="00AE50E0" w:rsidRDefault="00AE50E0" w:rsidP="00155E76">
            <w:pPr>
              <w:jc w:val="center"/>
              <w:rPr>
                <w:sz w:val="20"/>
              </w:rPr>
            </w:pPr>
          </w:p>
        </w:tc>
      </w:tr>
      <w:tr w:rsidR="00AE50E0" w14:paraId="4161ACB5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71A03E32" w14:textId="77777777" w:rsidR="00AE50E0" w:rsidRDefault="00AE50E0" w:rsidP="00155E76"/>
        </w:tc>
        <w:tc>
          <w:tcPr>
            <w:tcW w:w="3009" w:type="dxa"/>
            <w:gridSpan w:val="10"/>
            <w:shd w:val="clear" w:color="auto" w:fill="FFFFFF" w:themeFill="background1"/>
          </w:tcPr>
          <w:p w14:paraId="35738CC5" w14:textId="0C03B6A2" w:rsidR="00AE50E0" w:rsidRDefault="004806D7" w:rsidP="00E43B94">
            <w:pPr>
              <w:rPr>
                <w:sz w:val="20"/>
              </w:rPr>
            </w:pPr>
            <w:r>
              <w:rPr>
                <w:sz w:val="20"/>
              </w:rPr>
              <w:t>туалет</w:t>
            </w:r>
          </w:p>
        </w:tc>
        <w:tc>
          <w:tcPr>
            <w:tcW w:w="1294" w:type="dxa"/>
            <w:gridSpan w:val="6"/>
            <w:shd w:val="clear" w:color="auto" w:fill="FFFFFF" w:themeFill="background1"/>
          </w:tcPr>
          <w:p w14:paraId="2CEC3184" w14:textId="77777777" w:rsidR="00AE50E0" w:rsidRDefault="00AE50E0" w:rsidP="00155E76">
            <w:pPr>
              <w:jc w:val="center"/>
              <w:rPr>
                <w:sz w:val="20"/>
              </w:rPr>
            </w:pPr>
          </w:p>
        </w:tc>
        <w:tc>
          <w:tcPr>
            <w:tcW w:w="1144" w:type="dxa"/>
            <w:gridSpan w:val="6"/>
            <w:shd w:val="clear" w:color="auto" w:fill="FFFFFF" w:themeFill="background1"/>
          </w:tcPr>
          <w:p w14:paraId="7C346785" w14:textId="77777777" w:rsidR="00AE50E0" w:rsidRDefault="00AE50E0" w:rsidP="00155E76">
            <w:pPr>
              <w:jc w:val="center"/>
              <w:rPr>
                <w:sz w:val="20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2B7EFAA1" w14:textId="6AD62C6F" w:rsidR="00AE50E0" w:rsidRDefault="00AE50E0" w:rsidP="00155E76">
            <w:pPr>
              <w:jc w:val="center"/>
              <w:rPr>
                <w:sz w:val="20"/>
              </w:rPr>
            </w:pPr>
          </w:p>
        </w:tc>
      </w:tr>
      <w:tr w:rsidR="00AE50E0" w14:paraId="6E27A3AC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5B2B7AC3" w14:textId="77777777" w:rsidR="00AE50E0" w:rsidRDefault="00AE50E0" w:rsidP="00155E76"/>
        </w:tc>
        <w:tc>
          <w:tcPr>
            <w:tcW w:w="3009" w:type="dxa"/>
            <w:gridSpan w:val="10"/>
            <w:shd w:val="clear" w:color="auto" w:fill="FFFFFF" w:themeFill="background1"/>
          </w:tcPr>
          <w:p w14:paraId="0E889EE6" w14:textId="198703C9" w:rsidR="00AE50E0" w:rsidRDefault="004806D7" w:rsidP="00E43B94">
            <w:pPr>
              <w:rPr>
                <w:sz w:val="20"/>
              </w:rPr>
            </w:pPr>
            <w:r>
              <w:rPr>
                <w:sz w:val="20"/>
              </w:rPr>
              <w:t>ванная</w:t>
            </w:r>
          </w:p>
        </w:tc>
        <w:tc>
          <w:tcPr>
            <w:tcW w:w="1294" w:type="dxa"/>
            <w:gridSpan w:val="6"/>
            <w:shd w:val="clear" w:color="auto" w:fill="FFFFFF" w:themeFill="background1"/>
          </w:tcPr>
          <w:p w14:paraId="2A44A629" w14:textId="77777777" w:rsidR="00AE50E0" w:rsidRDefault="00AE50E0" w:rsidP="00155E76">
            <w:pPr>
              <w:jc w:val="center"/>
              <w:rPr>
                <w:sz w:val="20"/>
              </w:rPr>
            </w:pPr>
          </w:p>
        </w:tc>
        <w:tc>
          <w:tcPr>
            <w:tcW w:w="1144" w:type="dxa"/>
            <w:gridSpan w:val="6"/>
            <w:shd w:val="clear" w:color="auto" w:fill="FFFFFF" w:themeFill="background1"/>
          </w:tcPr>
          <w:p w14:paraId="26A74D1C" w14:textId="77777777" w:rsidR="00AE50E0" w:rsidRDefault="00AE50E0" w:rsidP="00155E76">
            <w:pPr>
              <w:jc w:val="center"/>
              <w:rPr>
                <w:sz w:val="20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2E1170F8" w14:textId="4EEDA966" w:rsidR="00AE50E0" w:rsidRDefault="00AE50E0" w:rsidP="00155E76">
            <w:pPr>
              <w:jc w:val="center"/>
              <w:rPr>
                <w:sz w:val="20"/>
              </w:rPr>
            </w:pPr>
          </w:p>
        </w:tc>
      </w:tr>
      <w:tr w:rsidR="00AE50E0" w14:paraId="37D65B24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01BEE590" w14:textId="77777777" w:rsidR="00AE50E0" w:rsidRDefault="00AE50E0" w:rsidP="00155E76"/>
        </w:tc>
        <w:tc>
          <w:tcPr>
            <w:tcW w:w="3009" w:type="dxa"/>
            <w:gridSpan w:val="10"/>
            <w:shd w:val="clear" w:color="auto" w:fill="FFFFFF" w:themeFill="background1"/>
          </w:tcPr>
          <w:p w14:paraId="4BD4BB38" w14:textId="00F2561F" w:rsidR="00AE50E0" w:rsidRDefault="004806D7" w:rsidP="00E43B94">
            <w:pPr>
              <w:rPr>
                <w:sz w:val="20"/>
              </w:rPr>
            </w:pPr>
            <w:r>
              <w:rPr>
                <w:sz w:val="20"/>
              </w:rPr>
              <w:t>сауна</w:t>
            </w:r>
          </w:p>
        </w:tc>
        <w:tc>
          <w:tcPr>
            <w:tcW w:w="1294" w:type="dxa"/>
            <w:gridSpan w:val="6"/>
            <w:shd w:val="clear" w:color="auto" w:fill="FFFFFF" w:themeFill="background1"/>
          </w:tcPr>
          <w:p w14:paraId="3B1F2F48" w14:textId="77777777" w:rsidR="00AE50E0" w:rsidRDefault="00AE50E0" w:rsidP="00155E76">
            <w:pPr>
              <w:jc w:val="center"/>
              <w:rPr>
                <w:sz w:val="20"/>
              </w:rPr>
            </w:pPr>
          </w:p>
        </w:tc>
        <w:tc>
          <w:tcPr>
            <w:tcW w:w="1144" w:type="dxa"/>
            <w:gridSpan w:val="6"/>
            <w:shd w:val="clear" w:color="auto" w:fill="FFFFFF" w:themeFill="background1"/>
          </w:tcPr>
          <w:p w14:paraId="3665B220" w14:textId="77777777" w:rsidR="00AE50E0" w:rsidRDefault="00AE50E0" w:rsidP="00155E76">
            <w:pPr>
              <w:jc w:val="center"/>
              <w:rPr>
                <w:sz w:val="20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13798455" w14:textId="74646DC9" w:rsidR="00AE50E0" w:rsidRDefault="00AE50E0" w:rsidP="00155E76">
            <w:pPr>
              <w:jc w:val="center"/>
              <w:rPr>
                <w:sz w:val="20"/>
              </w:rPr>
            </w:pPr>
          </w:p>
        </w:tc>
      </w:tr>
      <w:tr w:rsidR="00AE50E0" w14:paraId="0F8BBCE0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35734FA4" w14:textId="77777777" w:rsidR="00AE50E0" w:rsidRDefault="00AE50E0" w:rsidP="00155E76"/>
        </w:tc>
        <w:tc>
          <w:tcPr>
            <w:tcW w:w="3009" w:type="dxa"/>
            <w:gridSpan w:val="10"/>
            <w:shd w:val="clear" w:color="auto" w:fill="FFFFFF" w:themeFill="background1"/>
          </w:tcPr>
          <w:p w14:paraId="3E3DF3D2" w14:textId="4C17FB00" w:rsidR="00AE50E0" w:rsidRDefault="004806D7" w:rsidP="00E43B94">
            <w:pPr>
              <w:rPr>
                <w:sz w:val="20"/>
              </w:rPr>
            </w:pPr>
            <w:r>
              <w:rPr>
                <w:sz w:val="20"/>
              </w:rPr>
              <w:t>гладильно-сушильная</w:t>
            </w:r>
          </w:p>
        </w:tc>
        <w:tc>
          <w:tcPr>
            <w:tcW w:w="1294" w:type="dxa"/>
            <w:gridSpan w:val="6"/>
            <w:shd w:val="clear" w:color="auto" w:fill="FFFFFF" w:themeFill="background1"/>
          </w:tcPr>
          <w:p w14:paraId="69BFA21E" w14:textId="77777777" w:rsidR="00AE50E0" w:rsidRDefault="00AE50E0" w:rsidP="00155E76">
            <w:pPr>
              <w:jc w:val="center"/>
              <w:rPr>
                <w:sz w:val="20"/>
              </w:rPr>
            </w:pPr>
          </w:p>
        </w:tc>
        <w:tc>
          <w:tcPr>
            <w:tcW w:w="1144" w:type="dxa"/>
            <w:gridSpan w:val="6"/>
            <w:shd w:val="clear" w:color="auto" w:fill="FFFFFF" w:themeFill="background1"/>
          </w:tcPr>
          <w:p w14:paraId="77BB4923" w14:textId="77777777" w:rsidR="00AE50E0" w:rsidRDefault="00AE50E0" w:rsidP="00155E76">
            <w:pPr>
              <w:jc w:val="center"/>
              <w:rPr>
                <w:sz w:val="20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23C31F12" w14:textId="7637301E" w:rsidR="00AE50E0" w:rsidRDefault="00AE50E0" w:rsidP="00155E76">
            <w:pPr>
              <w:jc w:val="center"/>
              <w:rPr>
                <w:sz w:val="20"/>
              </w:rPr>
            </w:pPr>
          </w:p>
        </w:tc>
      </w:tr>
      <w:tr w:rsidR="00AE50E0" w14:paraId="283DAE90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7ED98DDA" w14:textId="77777777" w:rsidR="00AE50E0" w:rsidRDefault="00AE50E0" w:rsidP="00155E76"/>
        </w:tc>
        <w:tc>
          <w:tcPr>
            <w:tcW w:w="3009" w:type="dxa"/>
            <w:gridSpan w:val="10"/>
            <w:shd w:val="clear" w:color="auto" w:fill="FFFFFF" w:themeFill="background1"/>
          </w:tcPr>
          <w:p w14:paraId="3C56BC48" w14:textId="215F5703" w:rsidR="00AE50E0" w:rsidRDefault="004806D7" w:rsidP="00E43B94">
            <w:pPr>
              <w:rPr>
                <w:sz w:val="20"/>
              </w:rPr>
            </w:pPr>
            <w:r>
              <w:rPr>
                <w:sz w:val="20"/>
              </w:rPr>
              <w:t>котельная</w:t>
            </w:r>
          </w:p>
        </w:tc>
        <w:tc>
          <w:tcPr>
            <w:tcW w:w="1294" w:type="dxa"/>
            <w:gridSpan w:val="6"/>
            <w:shd w:val="clear" w:color="auto" w:fill="FFFFFF" w:themeFill="background1"/>
          </w:tcPr>
          <w:p w14:paraId="6681ECFF" w14:textId="77777777" w:rsidR="00AE50E0" w:rsidRDefault="00AE50E0" w:rsidP="00155E76">
            <w:pPr>
              <w:jc w:val="center"/>
              <w:rPr>
                <w:sz w:val="20"/>
              </w:rPr>
            </w:pPr>
          </w:p>
        </w:tc>
        <w:tc>
          <w:tcPr>
            <w:tcW w:w="1144" w:type="dxa"/>
            <w:gridSpan w:val="6"/>
            <w:shd w:val="clear" w:color="auto" w:fill="FFFFFF" w:themeFill="background1"/>
          </w:tcPr>
          <w:p w14:paraId="216DE07C" w14:textId="77777777" w:rsidR="00AE50E0" w:rsidRDefault="00AE50E0" w:rsidP="00155E76">
            <w:pPr>
              <w:jc w:val="center"/>
              <w:rPr>
                <w:sz w:val="20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7B23D209" w14:textId="42BF34BB" w:rsidR="00AE50E0" w:rsidRDefault="00AE50E0" w:rsidP="00155E76">
            <w:pPr>
              <w:jc w:val="center"/>
              <w:rPr>
                <w:sz w:val="20"/>
              </w:rPr>
            </w:pPr>
          </w:p>
        </w:tc>
      </w:tr>
      <w:tr w:rsidR="00AE50E0" w14:paraId="0637BCDE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615E9790" w14:textId="77777777" w:rsidR="00AE50E0" w:rsidRDefault="00AE50E0" w:rsidP="00155E76"/>
        </w:tc>
        <w:tc>
          <w:tcPr>
            <w:tcW w:w="3009" w:type="dxa"/>
            <w:gridSpan w:val="10"/>
            <w:shd w:val="clear" w:color="auto" w:fill="FFFFFF" w:themeFill="background1"/>
          </w:tcPr>
          <w:p w14:paraId="33841DB3" w14:textId="6F6B2E6A" w:rsidR="00AE50E0" w:rsidRDefault="004806D7" w:rsidP="00E43B94">
            <w:pPr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w="1294" w:type="dxa"/>
            <w:gridSpan w:val="6"/>
            <w:shd w:val="clear" w:color="auto" w:fill="FFFFFF" w:themeFill="background1"/>
          </w:tcPr>
          <w:p w14:paraId="6E741E1D" w14:textId="77777777" w:rsidR="00AE50E0" w:rsidRDefault="00AE50E0" w:rsidP="00155E76">
            <w:pPr>
              <w:jc w:val="center"/>
              <w:rPr>
                <w:sz w:val="20"/>
              </w:rPr>
            </w:pPr>
          </w:p>
        </w:tc>
        <w:tc>
          <w:tcPr>
            <w:tcW w:w="1144" w:type="dxa"/>
            <w:gridSpan w:val="6"/>
            <w:shd w:val="clear" w:color="auto" w:fill="FFFFFF" w:themeFill="background1"/>
          </w:tcPr>
          <w:p w14:paraId="77B42050" w14:textId="77777777" w:rsidR="00AE50E0" w:rsidRDefault="00AE50E0" w:rsidP="00155E76">
            <w:pPr>
              <w:jc w:val="center"/>
              <w:rPr>
                <w:sz w:val="20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04E95392" w14:textId="46011B60" w:rsidR="00AE50E0" w:rsidRDefault="00AE50E0" w:rsidP="00155E76">
            <w:pPr>
              <w:jc w:val="center"/>
              <w:rPr>
                <w:sz w:val="20"/>
              </w:rPr>
            </w:pPr>
          </w:p>
        </w:tc>
      </w:tr>
      <w:tr w:rsidR="00AE50E0" w14:paraId="78ECA8D3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2355464D" w14:textId="77777777" w:rsidR="00AE50E0" w:rsidRDefault="00AE50E0" w:rsidP="00155E76"/>
        </w:tc>
        <w:tc>
          <w:tcPr>
            <w:tcW w:w="3009" w:type="dxa"/>
            <w:gridSpan w:val="10"/>
            <w:shd w:val="clear" w:color="auto" w:fill="FFFFFF" w:themeFill="background1"/>
          </w:tcPr>
          <w:p w14:paraId="7DBEAE5D" w14:textId="6AC025F3" w:rsidR="00AE50E0" w:rsidRDefault="004806D7" w:rsidP="00E43B94">
            <w:pPr>
              <w:rPr>
                <w:sz w:val="20"/>
              </w:rPr>
            </w:pPr>
            <w:r>
              <w:rPr>
                <w:sz w:val="20"/>
              </w:rPr>
              <w:t>бильярдная</w:t>
            </w:r>
          </w:p>
        </w:tc>
        <w:tc>
          <w:tcPr>
            <w:tcW w:w="1294" w:type="dxa"/>
            <w:gridSpan w:val="6"/>
            <w:shd w:val="clear" w:color="auto" w:fill="FFFFFF" w:themeFill="background1"/>
          </w:tcPr>
          <w:p w14:paraId="17342B03" w14:textId="77777777" w:rsidR="00AE50E0" w:rsidRDefault="00AE50E0" w:rsidP="00155E76">
            <w:pPr>
              <w:jc w:val="center"/>
              <w:rPr>
                <w:sz w:val="20"/>
              </w:rPr>
            </w:pPr>
          </w:p>
        </w:tc>
        <w:tc>
          <w:tcPr>
            <w:tcW w:w="1144" w:type="dxa"/>
            <w:gridSpan w:val="6"/>
            <w:shd w:val="clear" w:color="auto" w:fill="FFFFFF" w:themeFill="background1"/>
          </w:tcPr>
          <w:p w14:paraId="4762C411" w14:textId="77777777" w:rsidR="00AE50E0" w:rsidRDefault="00AE50E0" w:rsidP="00155E76">
            <w:pPr>
              <w:jc w:val="center"/>
              <w:rPr>
                <w:sz w:val="20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1976AD8D" w14:textId="3525947F" w:rsidR="00AE50E0" w:rsidRDefault="00AE50E0" w:rsidP="00155E76">
            <w:pPr>
              <w:jc w:val="center"/>
              <w:rPr>
                <w:sz w:val="20"/>
              </w:rPr>
            </w:pPr>
          </w:p>
        </w:tc>
      </w:tr>
      <w:tr w:rsidR="00AE50E0" w14:paraId="52ABFAC9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2A15A61B" w14:textId="77777777" w:rsidR="00AE50E0" w:rsidRDefault="00AE50E0" w:rsidP="00155E76"/>
        </w:tc>
        <w:tc>
          <w:tcPr>
            <w:tcW w:w="3009" w:type="dxa"/>
            <w:gridSpan w:val="10"/>
            <w:shd w:val="clear" w:color="auto" w:fill="FFFFFF" w:themeFill="background1"/>
          </w:tcPr>
          <w:p w14:paraId="0FFA87DC" w14:textId="1B81444D" w:rsidR="00AE50E0" w:rsidRDefault="004806D7" w:rsidP="00E43B94">
            <w:pPr>
              <w:rPr>
                <w:sz w:val="20"/>
              </w:rPr>
            </w:pPr>
            <w:r>
              <w:rPr>
                <w:sz w:val="20"/>
              </w:rPr>
              <w:t>гостиная</w:t>
            </w:r>
          </w:p>
        </w:tc>
        <w:tc>
          <w:tcPr>
            <w:tcW w:w="1294" w:type="dxa"/>
            <w:gridSpan w:val="6"/>
            <w:shd w:val="clear" w:color="auto" w:fill="FFFFFF" w:themeFill="background1"/>
          </w:tcPr>
          <w:p w14:paraId="193AC72F" w14:textId="77777777" w:rsidR="00AE50E0" w:rsidRDefault="00AE50E0" w:rsidP="00155E76">
            <w:pPr>
              <w:jc w:val="center"/>
              <w:rPr>
                <w:sz w:val="20"/>
              </w:rPr>
            </w:pPr>
          </w:p>
        </w:tc>
        <w:tc>
          <w:tcPr>
            <w:tcW w:w="1144" w:type="dxa"/>
            <w:gridSpan w:val="6"/>
            <w:shd w:val="clear" w:color="auto" w:fill="FFFFFF" w:themeFill="background1"/>
          </w:tcPr>
          <w:p w14:paraId="7EF81BC1" w14:textId="77777777" w:rsidR="00AE50E0" w:rsidRDefault="00AE50E0" w:rsidP="00155E76">
            <w:pPr>
              <w:jc w:val="center"/>
              <w:rPr>
                <w:sz w:val="20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1B92329A" w14:textId="6E9973C0" w:rsidR="00AE50E0" w:rsidRDefault="00AE50E0" w:rsidP="00155E76">
            <w:pPr>
              <w:jc w:val="center"/>
              <w:rPr>
                <w:sz w:val="20"/>
              </w:rPr>
            </w:pPr>
          </w:p>
        </w:tc>
      </w:tr>
      <w:tr w:rsidR="00AE50E0" w14:paraId="706C7C0D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2AC0DDBE" w14:textId="77777777" w:rsidR="00AE50E0" w:rsidRDefault="00AE50E0" w:rsidP="00155E76"/>
        </w:tc>
        <w:tc>
          <w:tcPr>
            <w:tcW w:w="3009" w:type="dxa"/>
            <w:gridSpan w:val="10"/>
            <w:shd w:val="clear" w:color="auto" w:fill="FFFFFF" w:themeFill="background1"/>
          </w:tcPr>
          <w:p w14:paraId="61C951F6" w14:textId="62AF4E38" w:rsidR="00AE50E0" w:rsidRDefault="004806D7" w:rsidP="00E43B94">
            <w:pPr>
              <w:rPr>
                <w:sz w:val="20"/>
              </w:rPr>
            </w:pPr>
            <w:r>
              <w:rPr>
                <w:sz w:val="20"/>
              </w:rPr>
              <w:t>кухня</w:t>
            </w:r>
          </w:p>
        </w:tc>
        <w:tc>
          <w:tcPr>
            <w:tcW w:w="1294" w:type="dxa"/>
            <w:gridSpan w:val="6"/>
            <w:shd w:val="clear" w:color="auto" w:fill="FFFFFF" w:themeFill="background1"/>
          </w:tcPr>
          <w:p w14:paraId="035A4614" w14:textId="77777777" w:rsidR="00AE50E0" w:rsidRDefault="00AE50E0" w:rsidP="00155E76">
            <w:pPr>
              <w:jc w:val="center"/>
              <w:rPr>
                <w:sz w:val="20"/>
              </w:rPr>
            </w:pPr>
          </w:p>
        </w:tc>
        <w:tc>
          <w:tcPr>
            <w:tcW w:w="1144" w:type="dxa"/>
            <w:gridSpan w:val="6"/>
            <w:shd w:val="clear" w:color="auto" w:fill="FFFFFF" w:themeFill="background1"/>
          </w:tcPr>
          <w:p w14:paraId="393F1C79" w14:textId="77777777" w:rsidR="00AE50E0" w:rsidRDefault="00AE50E0" w:rsidP="00155E76">
            <w:pPr>
              <w:jc w:val="center"/>
              <w:rPr>
                <w:sz w:val="20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44078B01" w14:textId="720FC36E" w:rsidR="00AE50E0" w:rsidRDefault="00AE50E0" w:rsidP="00155E76">
            <w:pPr>
              <w:jc w:val="center"/>
              <w:rPr>
                <w:sz w:val="20"/>
              </w:rPr>
            </w:pPr>
          </w:p>
        </w:tc>
      </w:tr>
      <w:tr w:rsidR="00AE50E0" w14:paraId="09032F1A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0CE004FF" w14:textId="77777777" w:rsidR="00AE50E0" w:rsidRDefault="00AE50E0" w:rsidP="00155E76"/>
        </w:tc>
        <w:tc>
          <w:tcPr>
            <w:tcW w:w="3009" w:type="dxa"/>
            <w:gridSpan w:val="10"/>
            <w:shd w:val="clear" w:color="auto" w:fill="FFFFFF" w:themeFill="background1"/>
          </w:tcPr>
          <w:p w14:paraId="1BFF6535" w14:textId="2BCC504F" w:rsidR="00AE50E0" w:rsidRDefault="004806D7" w:rsidP="00E43B94">
            <w:pPr>
              <w:rPr>
                <w:sz w:val="20"/>
              </w:rPr>
            </w:pPr>
            <w:r>
              <w:rPr>
                <w:sz w:val="20"/>
              </w:rPr>
              <w:t>столовая</w:t>
            </w:r>
          </w:p>
        </w:tc>
        <w:tc>
          <w:tcPr>
            <w:tcW w:w="1294" w:type="dxa"/>
            <w:gridSpan w:val="6"/>
            <w:shd w:val="clear" w:color="auto" w:fill="FFFFFF" w:themeFill="background1"/>
          </w:tcPr>
          <w:p w14:paraId="2FDA6C49" w14:textId="77777777" w:rsidR="00AE50E0" w:rsidRDefault="00AE50E0" w:rsidP="00155E76">
            <w:pPr>
              <w:jc w:val="center"/>
              <w:rPr>
                <w:sz w:val="20"/>
              </w:rPr>
            </w:pPr>
          </w:p>
        </w:tc>
        <w:tc>
          <w:tcPr>
            <w:tcW w:w="1144" w:type="dxa"/>
            <w:gridSpan w:val="6"/>
            <w:shd w:val="clear" w:color="auto" w:fill="FFFFFF" w:themeFill="background1"/>
          </w:tcPr>
          <w:p w14:paraId="6978F1AD" w14:textId="77777777" w:rsidR="00AE50E0" w:rsidRDefault="00AE50E0" w:rsidP="00155E76">
            <w:pPr>
              <w:jc w:val="center"/>
              <w:rPr>
                <w:sz w:val="20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092C714C" w14:textId="3F5787BE" w:rsidR="00AE50E0" w:rsidRDefault="00AE50E0" w:rsidP="00155E76">
            <w:pPr>
              <w:jc w:val="center"/>
              <w:rPr>
                <w:sz w:val="20"/>
              </w:rPr>
            </w:pPr>
          </w:p>
        </w:tc>
      </w:tr>
      <w:tr w:rsidR="00AE50E0" w14:paraId="22622DD7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5A32BEA7" w14:textId="77777777" w:rsidR="00AE50E0" w:rsidRDefault="00AE50E0" w:rsidP="00155E76"/>
        </w:tc>
        <w:tc>
          <w:tcPr>
            <w:tcW w:w="3009" w:type="dxa"/>
            <w:gridSpan w:val="10"/>
            <w:shd w:val="clear" w:color="auto" w:fill="FFFFFF" w:themeFill="background1"/>
          </w:tcPr>
          <w:p w14:paraId="04F3ED14" w14:textId="21C759E5" w:rsidR="00AE50E0" w:rsidRDefault="004806D7" w:rsidP="00E43B94">
            <w:pPr>
              <w:rPr>
                <w:sz w:val="20"/>
              </w:rPr>
            </w:pPr>
            <w:r>
              <w:rPr>
                <w:sz w:val="20"/>
              </w:rPr>
              <w:t>детская</w:t>
            </w:r>
          </w:p>
        </w:tc>
        <w:tc>
          <w:tcPr>
            <w:tcW w:w="1294" w:type="dxa"/>
            <w:gridSpan w:val="6"/>
            <w:shd w:val="clear" w:color="auto" w:fill="FFFFFF" w:themeFill="background1"/>
          </w:tcPr>
          <w:p w14:paraId="1CDABB7C" w14:textId="77777777" w:rsidR="00AE50E0" w:rsidRDefault="00AE50E0" w:rsidP="00155E76">
            <w:pPr>
              <w:jc w:val="center"/>
              <w:rPr>
                <w:sz w:val="20"/>
              </w:rPr>
            </w:pPr>
          </w:p>
        </w:tc>
        <w:tc>
          <w:tcPr>
            <w:tcW w:w="1144" w:type="dxa"/>
            <w:gridSpan w:val="6"/>
            <w:shd w:val="clear" w:color="auto" w:fill="FFFFFF" w:themeFill="background1"/>
          </w:tcPr>
          <w:p w14:paraId="0E5745C3" w14:textId="77777777" w:rsidR="00AE50E0" w:rsidRDefault="00AE50E0" w:rsidP="00155E76">
            <w:pPr>
              <w:jc w:val="center"/>
              <w:rPr>
                <w:sz w:val="20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67C8EE13" w14:textId="5BCA8F9A" w:rsidR="00AE50E0" w:rsidRDefault="00AE50E0" w:rsidP="00155E76">
            <w:pPr>
              <w:jc w:val="center"/>
              <w:rPr>
                <w:sz w:val="20"/>
              </w:rPr>
            </w:pPr>
          </w:p>
        </w:tc>
      </w:tr>
      <w:tr w:rsidR="00AE50E0" w14:paraId="0ECBC51A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2B8549E7" w14:textId="77777777" w:rsidR="00AE50E0" w:rsidRDefault="00AE50E0" w:rsidP="00155E76"/>
        </w:tc>
        <w:tc>
          <w:tcPr>
            <w:tcW w:w="3009" w:type="dxa"/>
            <w:gridSpan w:val="10"/>
            <w:shd w:val="clear" w:color="auto" w:fill="FFFFFF" w:themeFill="background1"/>
          </w:tcPr>
          <w:p w14:paraId="667094FB" w14:textId="74E44D0E" w:rsidR="00AE50E0" w:rsidRDefault="004806D7" w:rsidP="00E43B94">
            <w:pPr>
              <w:rPr>
                <w:sz w:val="20"/>
              </w:rPr>
            </w:pPr>
            <w:r>
              <w:rPr>
                <w:sz w:val="20"/>
              </w:rPr>
              <w:t>спальня</w:t>
            </w:r>
          </w:p>
        </w:tc>
        <w:tc>
          <w:tcPr>
            <w:tcW w:w="1294" w:type="dxa"/>
            <w:gridSpan w:val="6"/>
            <w:shd w:val="clear" w:color="auto" w:fill="FFFFFF" w:themeFill="background1"/>
          </w:tcPr>
          <w:p w14:paraId="081042BE" w14:textId="77777777" w:rsidR="00AE50E0" w:rsidRDefault="00AE50E0" w:rsidP="00155E76">
            <w:pPr>
              <w:jc w:val="center"/>
              <w:rPr>
                <w:sz w:val="20"/>
              </w:rPr>
            </w:pPr>
          </w:p>
        </w:tc>
        <w:tc>
          <w:tcPr>
            <w:tcW w:w="1144" w:type="dxa"/>
            <w:gridSpan w:val="6"/>
            <w:shd w:val="clear" w:color="auto" w:fill="FFFFFF" w:themeFill="background1"/>
          </w:tcPr>
          <w:p w14:paraId="72DD3987" w14:textId="77777777" w:rsidR="00AE50E0" w:rsidRDefault="00AE50E0" w:rsidP="00155E76">
            <w:pPr>
              <w:jc w:val="center"/>
              <w:rPr>
                <w:sz w:val="20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3370F09F" w14:textId="045FB35C" w:rsidR="00AE50E0" w:rsidRDefault="00AE50E0" w:rsidP="00155E76">
            <w:pPr>
              <w:jc w:val="center"/>
              <w:rPr>
                <w:sz w:val="20"/>
              </w:rPr>
            </w:pPr>
          </w:p>
        </w:tc>
      </w:tr>
      <w:tr w:rsidR="00AE50E0" w14:paraId="0CBC6D4F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3A5538E8" w14:textId="77777777" w:rsidR="00AE50E0" w:rsidRDefault="00AE50E0" w:rsidP="00155E76"/>
        </w:tc>
        <w:tc>
          <w:tcPr>
            <w:tcW w:w="3009" w:type="dxa"/>
            <w:gridSpan w:val="10"/>
            <w:shd w:val="clear" w:color="auto" w:fill="FFFFFF" w:themeFill="background1"/>
          </w:tcPr>
          <w:p w14:paraId="62035B3D" w14:textId="37CE6EF4" w:rsidR="00AE50E0" w:rsidRDefault="004806D7" w:rsidP="00E43B94">
            <w:pPr>
              <w:rPr>
                <w:sz w:val="20"/>
              </w:rPr>
            </w:pPr>
            <w:r>
              <w:rPr>
                <w:sz w:val="20"/>
              </w:rPr>
              <w:t>гостевая</w:t>
            </w:r>
          </w:p>
        </w:tc>
        <w:tc>
          <w:tcPr>
            <w:tcW w:w="1294" w:type="dxa"/>
            <w:gridSpan w:val="6"/>
            <w:shd w:val="clear" w:color="auto" w:fill="FFFFFF" w:themeFill="background1"/>
          </w:tcPr>
          <w:p w14:paraId="35D0177D" w14:textId="77777777" w:rsidR="00AE50E0" w:rsidRDefault="00AE50E0" w:rsidP="00155E76">
            <w:pPr>
              <w:jc w:val="center"/>
              <w:rPr>
                <w:sz w:val="20"/>
              </w:rPr>
            </w:pPr>
          </w:p>
        </w:tc>
        <w:tc>
          <w:tcPr>
            <w:tcW w:w="1144" w:type="dxa"/>
            <w:gridSpan w:val="6"/>
            <w:shd w:val="clear" w:color="auto" w:fill="FFFFFF" w:themeFill="background1"/>
          </w:tcPr>
          <w:p w14:paraId="0B21F892" w14:textId="77777777" w:rsidR="00AE50E0" w:rsidRDefault="00AE50E0" w:rsidP="00155E76">
            <w:pPr>
              <w:jc w:val="center"/>
              <w:rPr>
                <w:sz w:val="20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7274FA8A" w14:textId="38103D10" w:rsidR="00AE50E0" w:rsidRDefault="00AE50E0" w:rsidP="00155E76">
            <w:pPr>
              <w:jc w:val="center"/>
              <w:rPr>
                <w:sz w:val="20"/>
              </w:rPr>
            </w:pPr>
          </w:p>
        </w:tc>
      </w:tr>
      <w:tr w:rsidR="00AE50E0" w14:paraId="518FC3AB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33BA15D7" w14:textId="77777777" w:rsidR="00AE50E0" w:rsidRDefault="00AE50E0" w:rsidP="00155E76"/>
        </w:tc>
        <w:tc>
          <w:tcPr>
            <w:tcW w:w="3009" w:type="dxa"/>
            <w:gridSpan w:val="10"/>
            <w:shd w:val="clear" w:color="auto" w:fill="FFFFFF" w:themeFill="background1"/>
          </w:tcPr>
          <w:p w14:paraId="60210784" w14:textId="66194DB0" w:rsidR="00AE50E0" w:rsidRDefault="004806D7" w:rsidP="00E43B94">
            <w:pPr>
              <w:rPr>
                <w:sz w:val="20"/>
              </w:rPr>
            </w:pPr>
            <w:r>
              <w:rPr>
                <w:sz w:val="20"/>
              </w:rPr>
              <w:t>кинотеатр</w:t>
            </w:r>
          </w:p>
        </w:tc>
        <w:tc>
          <w:tcPr>
            <w:tcW w:w="1294" w:type="dxa"/>
            <w:gridSpan w:val="6"/>
            <w:shd w:val="clear" w:color="auto" w:fill="FFFFFF" w:themeFill="background1"/>
          </w:tcPr>
          <w:p w14:paraId="6E2A34E2" w14:textId="77777777" w:rsidR="00AE50E0" w:rsidRDefault="00AE50E0" w:rsidP="00155E76">
            <w:pPr>
              <w:jc w:val="center"/>
              <w:rPr>
                <w:sz w:val="20"/>
              </w:rPr>
            </w:pPr>
          </w:p>
        </w:tc>
        <w:tc>
          <w:tcPr>
            <w:tcW w:w="1144" w:type="dxa"/>
            <w:gridSpan w:val="6"/>
            <w:shd w:val="clear" w:color="auto" w:fill="FFFFFF" w:themeFill="background1"/>
          </w:tcPr>
          <w:p w14:paraId="643BAB73" w14:textId="77777777" w:rsidR="00AE50E0" w:rsidRDefault="00AE50E0" w:rsidP="00155E76">
            <w:pPr>
              <w:jc w:val="center"/>
              <w:rPr>
                <w:sz w:val="20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04E49E0B" w14:textId="12584A24" w:rsidR="00AE50E0" w:rsidRDefault="00AE50E0" w:rsidP="00155E76">
            <w:pPr>
              <w:jc w:val="center"/>
              <w:rPr>
                <w:sz w:val="20"/>
              </w:rPr>
            </w:pPr>
          </w:p>
        </w:tc>
      </w:tr>
      <w:tr w:rsidR="00AE50E0" w14:paraId="70FF0C51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13524F64" w14:textId="77777777" w:rsidR="00AE50E0" w:rsidRDefault="00AE50E0" w:rsidP="00155E76"/>
        </w:tc>
        <w:tc>
          <w:tcPr>
            <w:tcW w:w="3009" w:type="dxa"/>
            <w:gridSpan w:val="10"/>
            <w:shd w:val="clear" w:color="auto" w:fill="FFFFFF" w:themeFill="background1"/>
          </w:tcPr>
          <w:p w14:paraId="7824C364" w14:textId="54F26B63" w:rsidR="00AE50E0" w:rsidRDefault="004806D7" w:rsidP="00E43B94">
            <w:pPr>
              <w:rPr>
                <w:sz w:val="20"/>
              </w:rPr>
            </w:pPr>
            <w:r>
              <w:rPr>
                <w:sz w:val="20"/>
              </w:rPr>
              <w:t>спортзал</w:t>
            </w:r>
          </w:p>
        </w:tc>
        <w:tc>
          <w:tcPr>
            <w:tcW w:w="1294" w:type="dxa"/>
            <w:gridSpan w:val="6"/>
            <w:shd w:val="clear" w:color="auto" w:fill="FFFFFF" w:themeFill="background1"/>
          </w:tcPr>
          <w:p w14:paraId="3568C153" w14:textId="77777777" w:rsidR="00AE50E0" w:rsidRDefault="00AE50E0" w:rsidP="00155E76">
            <w:pPr>
              <w:jc w:val="center"/>
              <w:rPr>
                <w:sz w:val="20"/>
              </w:rPr>
            </w:pPr>
          </w:p>
        </w:tc>
        <w:tc>
          <w:tcPr>
            <w:tcW w:w="1144" w:type="dxa"/>
            <w:gridSpan w:val="6"/>
            <w:shd w:val="clear" w:color="auto" w:fill="FFFFFF" w:themeFill="background1"/>
          </w:tcPr>
          <w:p w14:paraId="0ECD5982" w14:textId="77777777" w:rsidR="00AE50E0" w:rsidRDefault="00AE50E0" w:rsidP="00155E76">
            <w:pPr>
              <w:jc w:val="center"/>
              <w:rPr>
                <w:sz w:val="20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57BC61C1" w14:textId="245BFDCF" w:rsidR="00AE50E0" w:rsidRDefault="00AE50E0" w:rsidP="00155E76">
            <w:pPr>
              <w:jc w:val="center"/>
              <w:rPr>
                <w:sz w:val="20"/>
              </w:rPr>
            </w:pPr>
          </w:p>
        </w:tc>
      </w:tr>
      <w:tr w:rsidR="00AE50E0" w14:paraId="40D8F395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03886C27" w14:textId="77777777" w:rsidR="00AE50E0" w:rsidRDefault="00AE50E0" w:rsidP="00155E76"/>
        </w:tc>
        <w:tc>
          <w:tcPr>
            <w:tcW w:w="3009" w:type="dxa"/>
            <w:gridSpan w:val="10"/>
            <w:shd w:val="clear" w:color="auto" w:fill="FFFFFF" w:themeFill="background1"/>
          </w:tcPr>
          <w:p w14:paraId="7435C74C" w14:textId="5988BD66" w:rsidR="00AE50E0" w:rsidRDefault="004806D7" w:rsidP="00E43B94">
            <w:pPr>
              <w:rPr>
                <w:sz w:val="20"/>
              </w:rPr>
            </w:pPr>
            <w:r>
              <w:rPr>
                <w:sz w:val="20"/>
              </w:rPr>
              <w:t>бассейн</w:t>
            </w:r>
          </w:p>
        </w:tc>
        <w:tc>
          <w:tcPr>
            <w:tcW w:w="1294" w:type="dxa"/>
            <w:gridSpan w:val="6"/>
            <w:shd w:val="clear" w:color="auto" w:fill="FFFFFF" w:themeFill="background1"/>
          </w:tcPr>
          <w:p w14:paraId="4E2B9170" w14:textId="77777777" w:rsidR="00AE50E0" w:rsidRDefault="00AE50E0" w:rsidP="00155E76">
            <w:pPr>
              <w:jc w:val="center"/>
              <w:rPr>
                <w:sz w:val="20"/>
              </w:rPr>
            </w:pPr>
          </w:p>
        </w:tc>
        <w:tc>
          <w:tcPr>
            <w:tcW w:w="1144" w:type="dxa"/>
            <w:gridSpan w:val="6"/>
            <w:shd w:val="clear" w:color="auto" w:fill="FFFFFF" w:themeFill="background1"/>
          </w:tcPr>
          <w:p w14:paraId="78776600" w14:textId="77777777" w:rsidR="00AE50E0" w:rsidRDefault="00AE50E0" w:rsidP="00155E76">
            <w:pPr>
              <w:jc w:val="center"/>
              <w:rPr>
                <w:sz w:val="20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23A9B6DD" w14:textId="4082C7BF" w:rsidR="00AE50E0" w:rsidRDefault="00AE50E0" w:rsidP="00155E76">
            <w:pPr>
              <w:jc w:val="center"/>
              <w:rPr>
                <w:sz w:val="20"/>
              </w:rPr>
            </w:pPr>
          </w:p>
        </w:tc>
      </w:tr>
      <w:tr w:rsidR="004806D7" w14:paraId="7FA73CBF" w14:textId="77777777" w:rsidTr="00442CC4">
        <w:trPr>
          <w:trHeight w:val="224"/>
        </w:trPr>
        <w:tc>
          <w:tcPr>
            <w:tcW w:w="2933" w:type="dxa"/>
            <w:vMerge/>
            <w:shd w:val="clear" w:color="auto" w:fill="FFFFFF" w:themeFill="background1"/>
          </w:tcPr>
          <w:p w14:paraId="5E0576EA" w14:textId="77777777" w:rsidR="004806D7" w:rsidRDefault="004806D7" w:rsidP="00155E76"/>
        </w:tc>
        <w:tc>
          <w:tcPr>
            <w:tcW w:w="3009" w:type="dxa"/>
            <w:gridSpan w:val="10"/>
            <w:shd w:val="clear" w:color="auto" w:fill="FFFFFF" w:themeFill="background1"/>
          </w:tcPr>
          <w:p w14:paraId="55D229E8" w14:textId="33AF4D78" w:rsidR="004806D7" w:rsidRDefault="004806D7" w:rsidP="00E43B94">
            <w:pPr>
              <w:rPr>
                <w:sz w:val="20"/>
              </w:rPr>
            </w:pPr>
            <w:r>
              <w:rPr>
                <w:sz w:val="20"/>
              </w:rPr>
              <w:t>другое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12AFDC68" w14:textId="4A249DC8" w:rsidR="004806D7" w:rsidRDefault="004806D7" w:rsidP="004806D7">
            <w:pPr>
              <w:jc w:val="center"/>
              <w:rPr>
                <w:sz w:val="20"/>
              </w:rPr>
            </w:pPr>
          </w:p>
        </w:tc>
      </w:tr>
      <w:tr w:rsidR="00202BCA" w14:paraId="12644F68" w14:textId="77777777" w:rsidTr="00442CC4">
        <w:trPr>
          <w:trHeight w:val="318"/>
        </w:trPr>
        <w:tc>
          <w:tcPr>
            <w:tcW w:w="2933" w:type="dxa"/>
            <w:shd w:val="clear" w:color="auto" w:fill="FFFFFF" w:themeFill="background1"/>
          </w:tcPr>
          <w:p w14:paraId="42DDE032" w14:textId="572D5BE5" w:rsidR="00202BCA" w:rsidRDefault="0069713C" w:rsidP="00155E76">
            <w:r>
              <w:t>Требования</w:t>
            </w:r>
            <w:r w:rsidR="00202BCA">
              <w:t xml:space="preserve"> к расположению помещений</w:t>
            </w:r>
            <w:r>
              <w:t xml:space="preserve"> и зон</w:t>
            </w:r>
          </w:p>
        </w:tc>
        <w:tc>
          <w:tcPr>
            <w:tcW w:w="6412" w:type="dxa"/>
            <w:gridSpan w:val="23"/>
            <w:shd w:val="clear" w:color="auto" w:fill="FFFFFF" w:themeFill="background1"/>
          </w:tcPr>
          <w:p w14:paraId="67ADD229" w14:textId="2D19CFB3" w:rsidR="00202BCA" w:rsidRPr="00155E76" w:rsidRDefault="00202BCA" w:rsidP="0069713C">
            <w:pPr>
              <w:rPr>
                <w:sz w:val="20"/>
              </w:rPr>
            </w:pPr>
            <w:r w:rsidRPr="00202BCA">
              <w:t>например</w:t>
            </w:r>
            <w:r>
              <w:t>, …</w:t>
            </w:r>
            <w:r w:rsidR="0069713C">
              <w:t>спальня расположена в юго-восточной части дома и ее окна сориентированы на восход; гостиная, столовая и кухня объединены в общее помещение с визуальным разделением зон, при этом окна гостиной сориентированы на закат…</w:t>
            </w:r>
          </w:p>
        </w:tc>
      </w:tr>
      <w:tr w:rsidR="00C60337" w14:paraId="2480D628" w14:textId="77777777" w:rsidTr="00442CC4">
        <w:trPr>
          <w:trHeight w:val="318"/>
        </w:trPr>
        <w:tc>
          <w:tcPr>
            <w:tcW w:w="2933" w:type="dxa"/>
            <w:shd w:val="clear" w:color="auto" w:fill="FFFFFF" w:themeFill="background1"/>
          </w:tcPr>
          <w:p w14:paraId="766A3C05" w14:textId="6A414421" w:rsidR="00C60337" w:rsidRDefault="00C60337" w:rsidP="00155E76">
            <w:r>
              <w:t xml:space="preserve">Требования к </w:t>
            </w:r>
            <w:proofErr w:type="spellStart"/>
            <w:r>
              <w:t>шумоизоляции</w:t>
            </w:r>
            <w:proofErr w:type="spellEnd"/>
          </w:p>
        </w:tc>
        <w:tc>
          <w:tcPr>
            <w:tcW w:w="6412" w:type="dxa"/>
            <w:gridSpan w:val="23"/>
            <w:shd w:val="clear" w:color="auto" w:fill="FFFFFF" w:themeFill="background1"/>
          </w:tcPr>
          <w:p w14:paraId="648D86FF" w14:textId="07C97DFC" w:rsidR="00C60337" w:rsidRPr="00202BCA" w:rsidRDefault="00C60337" w:rsidP="00C60337">
            <w:r>
              <w:t xml:space="preserve">например, …максимально возможной </w:t>
            </w:r>
            <w:proofErr w:type="spellStart"/>
            <w:r>
              <w:t>шумоизоляцией</w:t>
            </w:r>
            <w:proofErr w:type="spellEnd"/>
            <w:r>
              <w:t xml:space="preserve"> от шумов должны быть оборудованы спальня и детская комната; хорошая – у санузла; гардеробная и кладовка – на минимальном уровне, остальное – на среднем…</w:t>
            </w:r>
          </w:p>
        </w:tc>
      </w:tr>
      <w:tr w:rsidR="00155E76" w14:paraId="2BDFE9AD" w14:textId="77777777" w:rsidTr="00442CC4">
        <w:trPr>
          <w:trHeight w:val="318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184BBCA0" w14:textId="30375D62" w:rsidR="00155E76" w:rsidRDefault="00155E76" w:rsidP="00155E76">
            <w:r>
              <w:t>Этажность дома*</w:t>
            </w:r>
          </w:p>
        </w:tc>
        <w:tc>
          <w:tcPr>
            <w:tcW w:w="3009" w:type="dxa"/>
            <w:gridSpan w:val="10"/>
            <w:shd w:val="clear" w:color="auto" w:fill="FFFFFF" w:themeFill="background1"/>
          </w:tcPr>
          <w:p w14:paraId="3F922097" w14:textId="6B221E1B" w:rsidR="00155E76" w:rsidRDefault="00155E76" w:rsidP="00E43B94">
            <w:pPr>
              <w:rPr>
                <w:sz w:val="20"/>
              </w:rPr>
            </w:pPr>
            <w:r>
              <w:rPr>
                <w:sz w:val="20"/>
              </w:rPr>
              <w:t>не определено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2C90036B" w14:textId="52856C2E" w:rsidR="00155E76" w:rsidRPr="00155E76" w:rsidRDefault="00155E76" w:rsidP="00155E76">
            <w:pPr>
              <w:jc w:val="center"/>
              <w:rPr>
                <w:sz w:val="20"/>
              </w:rPr>
            </w:pPr>
          </w:p>
        </w:tc>
      </w:tr>
      <w:tr w:rsidR="00155E76" w14:paraId="2F3DF708" w14:textId="77777777" w:rsidTr="00442CC4">
        <w:trPr>
          <w:trHeight w:val="312"/>
        </w:trPr>
        <w:tc>
          <w:tcPr>
            <w:tcW w:w="2933" w:type="dxa"/>
            <w:vMerge/>
            <w:shd w:val="clear" w:color="auto" w:fill="FFFFFF" w:themeFill="background1"/>
          </w:tcPr>
          <w:p w14:paraId="3CC0B125" w14:textId="77777777" w:rsidR="00155E76" w:rsidRDefault="00155E76" w:rsidP="00155E76"/>
        </w:tc>
        <w:tc>
          <w:tcPr>
            <w:tcW w:w="3009" w:type="dxa"/>
            <w:gridSpan w:val="10"/>
            <w:shd w:val="clear" w:color="auto" w:fill="FFFFFF" w:themeFill="background1"/>
          </w:tcPr>
          <w:p w14:paraId="10B898C0" w14:textId="7B88116D" w:rsidR="00155E76" w:rsidRDefault="00155E76" w:rsidP="00E43B94">
            <w:pPr>
              <w:rPr>
                <w:sz w:val="20"/>
              </w:rPr>
            </w:pPr>
            <w:r>
              <w:rPr>
                <w:sz w:val="20"/>
              </w:rPr>
              <w:t>один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4758A851" w14:textId="08F3EC30" w:rsidR="00155E76" w:rsidRDefault="00155E76" w:rsidP="00155E76">
            <w:pPr>
              <w:jc w:val="center"/>
              <w:rPr>
                <w:sz w:val="20"/>
              </w:rPr>
            </w:pPr>
          </w:p>
        </w:tc>
      </w:tr>
      <w:tr w:rsidR="00155E76" w14:paraId="4AE8EF7A" w14:textId="77777777" w:rsidTr="00442CC4">
        <w:trPr>
          <w:trHeight w:val="312"/>
        </w:trPr>
        <w:tc>
          <w:tcPr>
            <w:tcW w:w="2933" w:type="dxa"/>
            <w:vMerge/>
            <w:shd w:val="clear" w:color="auto" w:fill="FFFFFF" w:themeFill="background1"/>
          </w:tcPr>
          <w:p w14:paraId="773AABF2" w14:textId="77777777" w:rsidR="00155E76" w:rsidRDefault="00155E76" w:rsidP="00155E76"/>
        </w:tc>
        <w:tc>
          <w:tcPr>
            <w:tcW w:w="3009" w:type="dxa"/>
            <w:gridSpan w:val="10"/>
            <w:shd w:val="clear" w:color="auto" w:fill="FFFFFF" w:themeFill="background1"/>
          </w:tcPr>
          <w:p w14:paraId="6A2A14E4" w14:textId="2E117FE1" w:rsidR="00155E76" w:rsidRDefault="00155E76" w:rsidP="00E43B94">
            <w:pPr>
              <w:rPr>
                <w:sz w:val="20"/>
              </w:rPr>
            </w:pPr>
            <w:r>
              <w:rPr>
                <w:sz w:val="20"/>
              </w:rPr>
              <w:t>один с мансардой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20E34C0A" w14:textId="008E323E" w:rsidR="00155E76" w:rsidRDefault="00155E76" w:rsidP="00155E76">
            <w:pPr>
              <w:jc w:val="center"/>
              <w:rPr>
                <w:sz w:val="20"/>
              </w:rPr>
            </w:pPr>
          </w:p>
        </w:tc>
      </w:tr>
      <w:tr w:rsidR="00155E76" w14:paraId="43627EBE" w14:textId="77777777" w:rsidTr="00442CC4">
        <w:trPr>
          <w:trHeight w:val="312"/>
        </w:trPr>
        <w:tc>
          <w:tcPr>
            <w:tcW w:w="2933" w:type="dxa"/>
            <w:vMerge/>
            <w:shd w:val="clear" w:color="auto" w:fill="FFFFFF" w:themeFill="background1"/>
          </w:tcPr>
          <w:p w14:paraId="6537FEF9" w14:textId="77777777" w:rsidR="00155E76" w:rsidRDefault="00155E76" w:rsidP="00155E76"/>
        </w:tc>
        <w:tc>
          <w:tcPr>
            <w:tcW w:w="3009" w:type="dxa"/>
            <w:gridSpan w:val="10"/>
            <w:shd w:val="clear" w:color="auto" w:fill="FFFFFF" w:themeFill="background1"/>
          </w:tcPr>
          <w:p w14:paraId="6A8AB145" w14:textId="621B81F5" w:rsidR="00155E76" w:rsidRDefault="00155E76" w:rsidP="00E43B94">
            <w:pPr>
              <w:rPr>
                <w:sz w:val="20"/>
              </w:rPr>
            </w:pPr>
            <w:r>
              <w:rPr>
                <w:sz w:val="20"/>
              </w:rPr>
              <w:t>«полутораэтажный»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303D86A0" w14:textId="7F39E171" w:rsidR="00155E76" w:rsidRDefault="00155E76" w:rsidP="00155E76">
            <w:pPr>
              <w:jc w:val="center"/>
              <w:rPr>
                <w:sz w:val="20"/>
              </w:rPr>
            </w:pPr>
          </w:p>
        </w:tc>
      </w:tr>
      <w:tr w:rsidR="00155E76" w14:paraId="416644B5" w14:textId="77777777" w:rsidTr="00442CC4">
        <w:trPr>
          <w:trHeight w:val="312"/>
        </w:trPr>
        <w:tc>
          <w:tcPr>
            <w:tcW w:w="2933" w:type="dxa"/>
            <w:vMerge/>
            <w:shd w:val="clear" w:color="auto" w:fill="FFFFFF" w:themeFill="background1"/>
          </w:tcPr>
          <w:p w14:paraId="34A517F7" w14:textId="77777777" w:rsidR="00155E76" w:rsidRDefault="00155E76" w:rsidP="00155E76"/>
        </w:tc>
        <w:tc>
          <w:tcPr>
            <w:tcW w:w="3009" w:type="dxa"/>
            <w:gridSpan w:val="10"/>
            <w:shd w:val="clear" w:color="auto" w:fill="FFFFFF" w:themeFill="background1"/>
          </w:tcPr>
          <w:p w14:paraId="7E6AAC8F" w14:textId="5455831F" w:rsidR="00155E76" w:rsidRDefault="00155E76" w:rsidP="00E43B94">
            <w:pPr>
              <w:rPr>
                <w:sz w:val="20"/>
              </w:rPr>
            </w:pPr>
            <w:r>
              <w:rPr>
                <w:sz w:val="20"/>
              </w:rPr>
              <w:t>два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3C952982" w14:textId="6FCBF45E" w:rsidR="00155E76" w:rsidRDefault="00155E76" w:rsidP="00155E76">
            <w:pPr>
              <w:jc w:val="center"/>
              <w:rPr>
                <w:sz w:val="20"/>
              </w:rPr>
            </w:pPr>
          </w:p>
        </w:tc>
      </w:tr>
      <w:tr w:rsidR="00155E76" w14:paraId="76E122B9" w14:textId="77777777" w:rsidTr="00442CC4">
        <w:trPr>
          <w:trHeight w:val="312"/>
        </w:trPr>
        <w:tc>
          <w:tcPr>
            <w:tcW w:w="2933" w:type="dxa"/>
            <w:vMerge/>
            <w:shd w:val="clear" w:color="auto" w:fill="FFFFFF" w:themeFill="background1"/>
          </w:tcPr>
          <w:p w14:paraId="0B669D7D" w14:textId="77777777" w:rsidR="00155E76" w:rsidRDefault="00155E76" w:rsidP="00155E76"/>
        </w:tc>
        <w:tc>
          <w:tcPr>
            <w:tcW w:w="3009" w:type="dxa"/>
            <w:gridSpan w:val="10"/>
            <w:shd w:val="clear" w:color="auto" w:fill="FFFFFF" w:themeFill="background1"/>
          </w:tcPr>
          <w:p w14:paraId="374E4D4B" w14:textId="6F942469" w:rsidR="00155E76" w:rsidRDefault="00155E76" w:rsidP="00E43B94">
            <w:pPr>
              <w:rPr>
                <w:sz w:val="20"/>
              </w:rPr>
            </w:pPr>
            <w:r>
              <w:rPr>
                <w:sz w:val="20"/>
              </w:rPr>
              <w:t>три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7AB46DB1" w14:textId="1AD6A395" w:rsidR="00155E76" w:rsidRDefault="00155E76" w:rsidP="00155E76">
            <w:pPr>
              <w:jc w:val="center"/>
              <w:rPr>
                <w:sz w:val="20"/>
              </w:rPr>
            </w:pPr>
          </w:p>
        </w:tc>
      </w:tr>
      <w:tr w:rsidR="00155E76" w14:paraId="76E3CD7D" w14:textId="77777777" w:rsidTr="00442CC4">
        <w:trPr>
          <w:trHeight w:val="312"/>
        </w:trPr>
        <w:tc>
          <w:tcPr>
            <w:tcW w:w="2933" w:type="dxa"/>
            <w:vMerge/>
            <w:shd w:val="clear" w:color="auto" w:fill="FFFFFF" w:themeFill="background1"/>
          </w:tcPr>
          <w:p w14:paraId="35FE0420" w14:textId="77777777" w:rsidR="00155E76" w:rsidRDefault="00155E76" w:rsidP="00155E76"/>
        </w:tc>
        <w:tc>
          <w:tcPr>
            <w:tcW w:w="3009" w:type="dxa"/>
            <w:gridSpan w:val="10"/>
            <w:shd w:val="clear" w:color="auto" w:fill="FFFFFF" w:themeFill="background1"/>
          </w:tcPr>
          <w:p w14:paraId="52EEFECB" w14:textId="2145BC6B" w:rsidR="00155E76" w:rsidRDefault="00155E76" w:rsidP="00E43B94">
            <w:pPr>
              <w:rPr>
                <w:sz w:val="20"/>
              </w:rPr>
            </w:pPr>
            <w:r>
              <w:rPr>
                <w:sz w:val="20"/>
              </w:rPr>
              <w:t>другое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6CF10F45" w14:textId="0AB167FD" w:rsidR="00155E76" w:rsidRDefault="00155E76" w:rsidP="00155E76">
            <w:pPr>
              <w:jc w:val="center"/>
              <w:rPr>
                <w:sz w:val="20"/>
              </w:rPr>
            </w:pPr>
          </w:p>
        </w:tc>
      </w:tr>
      <w:tr w:rsidR="00CC79D5" w14:paraId="72796FD1" w14:textId="77777777" w:rsidTr="00442CC4">
        <w:trPr>
          <w:trHeight w:val="249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13604514" w14:textId="2A38A7DD" w:rsidR="00CC79D5" w:rsidRDefault="00CC79D5" w:rsidP="00155E76">
            <w:r>
              <w:t>Фундамент*</w:t>
            </w:r>
          </w:p>
        </w:tc>
        <w:tc>
          <w:tcPr>
            <w:tcW w:w="3009" w:type="dxa"/>
            <w:gridSpan w:val="10"/>
            <w:shd w:val="clear" w:color="auto" w:fill="FFFFFF" w:themeFill="background1"/>
          </w:tcPr>
          <w:p w14:paraId="458D4B5E" w14:textId="10797088" w:rsidR="00CC79D5" w:rsidRDefault="00FC2614" w:rsidP="00E43B94">
            <w:pPr>
              <w:rPr>
                <w:sz w:val="20"/>
              </w:rPr>
            </w:pPr>
            <w:r>
              <w:rPr>
                <w:sz w:val="20"/>
              </w:rPr>
              <w:t>не определено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46A99301" w14:textId="49F742B5" w:rsidR="00CC79D5" w:rsidRPr="00155E76" w:rsidRDefault="00CC79D5" w:rsidP="00155E76">
            <w:pPr>
              <w:jc w:val="center"/>
              <w:rPr>
                <w:sz w:val="20"/>
              </w:rPr>
            </w:pPr>
          </w:p>
        </w:tc>
      </w:tr>
      <w:tr w:rsidR="00CC79D5" w14:paraId="6BDD7A1B" w14:textId="77777777" w:rsidTr="00442CC4">
        <w:trPr>
          <w:trHeight w:val="243"/>
        </w:trPr>
        <w:tc>
          <w:tcPr>
            <w:tcW w:w="2933" w:type="dxa"/>
            <w:vMerge/>
            <w:shd w:val="clear" w:color="auto" w:fill="FFFFFF" w:themeFill="background1"/>
          </w:tcPr>
          <w:p w14:paraId="0D3BBFE3" w14:textId="77777777" w:rsidR="00CC79D5" w:rsidRDefault="00CC79D5" w:rsidP="00155E76"/>
        </w:tc>
        <w:tc>
          <w:tcPr>
            <w:tcW w:w="3009" w:type="dxa"/>
            <w:gridSpan w:val="10"/>
            <w:shd w:val="clear" w:color="auto" w:fill="FFFFFF" w:themeFill="background1"/>
          </w:tcPr>
          <w:p w14:paraId="5CC489C7" w14:textId="77C14495" w:rsidR="00CC79D5" w:rsidRDefault="00B94062" w:rsidP="00E43B94">
            <w:pPr>
              <w:rPr>
                <w:sz w:val="20"/>
              </w:rPr>
            </w:pPr>
            <w:hyperlink r:id="rId7" w:history="1">
              <w:r w:rsidR="00CC79D5" w:rsidRPr="00A20187">
                <w:rPr>
                  <w:rStyle w:val="a9"/>
                  <w:sz w:val="20"/>
                </w:rPr>
                <w:t>на винтовых сваях</w:t>
              </w:r>
            </w:hyperlink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483D1F10" w14:textId="1A9B8EDE" w:rsidR="00CC79D5" w:rsidRDefault="00CC79D5" w:rsidP="00155E76">
            <w:pPr>
              <w:jc w:val="center"/>
              <w:rPr>
                <w:sz w:val="20"/>
              </w:rPr>
            </w:pPr>
          </w:p>
        </w:tc>
      </w:tr>
      <w:tr w:rsidR="00CC79D5" w14:paraId="0B3C89C0" w14:textId="77777777" w:rsidTr="00442CC4">
        <w:trPr>
          <w:trHeight w:val="243"/>
        </w:trPr>
        <w:tc>
          <w:tcPr>
            <w:tcW w:w="2933" w:type="dxa"/>
            <w:vMerge/>
            <w:shd w:val="clear" w:color="auto" w:fill="FFFFFF" w:themeFill="background1"/>
          </w:tcPr>
          <w:p w14:paraId="2AA26116" w14:textId="77777777" w:rsidR="00CC79D5" w:rsidRDefault="00CC79D5" w:rsidP="00155E76"/>
        </w:tc>
        <w:tc>
          <w:tcPr>
            <w:tcW w:w="3009" w:type="dxa"/>
            <w:gridSpan w:val="10"/>
            <w:shd w:val="clear" w:color="auto" w:fill="FFFFFF" w:themeFill="background1"/>
          </w:tcPr>
          <w:p w14:paraId="2BB60450" w14:textId="0B906510" w:rsidR="00CC79D5" w:rsidRDefault="00CC79D5" w:rsidP="00E43B94">
            <w:pPr>
              <w:rPr>
                <w:sz w:val="20"/>
              </w:rPr>
            </w:pPr>
            <w:r>
              <w:rPr>
                <w:sz w:val="20"/>
              </w:rPr>
              <w:t>УШП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32734576" w14:textId="586166EA" w:rsidR="00CC79D5" w:rsidRDefault="00CC79D5" w:rsidP="00155E76">
            <w:pPr>
              <w:jc w:val="center"/>
              <w:rPr>
                <w:sz w:val="20"/>
              </w:rPr>
            </w:pPr>
          </w:p>
        </w:tc>
      </w:tr>
      <w:tr w:rsidR="00CC79D5" w14:paraId="5421E8F2" w14:textId="77777777" w:rsidTr="00442CC4">
        <w:trPr>
          <w:trHeight w:val="243"/>
        </w:trPr>
        <w:tc>
          <w:tcPr>
            <w:tcW w:w="2933" w:type="dxa"/>
            <w:vMerge/>
            <w:shd w:val="clear" w:color="auto" w:fill="FFFFFF" w:themeFill="background1"/>
          </w:tcPr>
          <w:p w14:paraId="2C7D41F9" w14:textId="77777777" w:rsidR="00CC79D5" w:rsidRDefault="00CC79D5" w:rsidP="00155E76"/>
        </w:tc>
        <w:tc>
          <w:tcPr>
            <w:tcW w:w="3009" w:type="dxa"/>
            <w:gridSpan w:val="10"/>
            <w:shd w:val="clear" w:color="auto" w:fill="FFFFFF" w:themeFill="background1"/>
          </w:tcPr>
          <w:p w14:paraId="3271BCA3" w14:textId="3298FC74" w:rsidR="00CC79D5" w:rsidRDefault="00CC79D5" w:rsidP="00E43B94">
            <w:pPr>
              <w:rPr>
                <w:sz w:val="20"/>
              </w:rPr>
            </w:pPr>
            <w:r>
              <w:rPr>
                <w:sz w:val="20"/>
              </w:rPr>
              <w:t>УФФ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5C58C246" w14:textId="207B3A21" w:rsidR="00CC79D5" w:rsidRDefault="00CC79D5" w:rsidP="00155E76">
            <w:pPr>
              <w:jc w:val="center"/>
              <w:rPr>
                <w:sz w:val="20"/>
              </w:rPr>
            </w:pPr>
          </w:p>
        </w:tc>
      </w:tr>
      <w:tr w:rsidR="00CC79D5" w14:paraId="30663A06" w14:textId="77777777" w:rsidTr="00442CC4">
        <w:trPr>
          <w:trHeight w:val="243"/>
        </w:trPr>
        <w:tc>
          <w:tcPr>
            <w:tcW w:w="2933" w:type="dxa"/>
            <w:vMerge/>
            <w:shd w:val="clear" w:color="auto" w:fill="FFFFFF" w:themeFill="background1"/>
          </w:tcPr>
          <w:p w14:paraId="33F26CDF" w14:textId="77777777" w:rsidR="00CC79D5" w:rsidRDefault="00CC79D5" w:rsidP="00155E76"/>
        </w:tc>
        <w:tc>
          <w:tcPr>
            <w:tcW w:w="3009" w:type="dxa"/>
            <w:gridSpan w:val="10"/>
            <w:shd w:val="clear" w:color="auto" w:fill="FFFFFF" w:themeFill="background1"/>
          </w:tcPr>
          <w:p w14:paraId="5304DF20" w14:textId="686B4177" w:rsidR="00CC79D5" w:rsidRDefault="00CC79D5" w:rsidP="00E43B94">
            <w:pPr>
              <w:rPr>
                <w:sz w:val="20"/>
              </w:rPr>
            </w:pPr>
            <w:r>
              <w:rPr>
                <w:sz w:val="20"/>
              </w:rPr>
              <w:t>цокольный монолит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7647827F" w14:textId="30CA1142" w:rsidR="00CC79D5" w:rsidRDefault="00CC79D5" w:rsidP="00155E76">
            <w:pPr>
              <w:jc w:val="center"/>
              <w:rPr>
                <w:sz w:val="20"/>
              </w:rPr>
            </w:pPr>
          </w:p>
        </w:tc>
      </w:tr>
      <w:tr w:rsidR="00CC79D5" w14:paraId="7F9EB8CA" w14:textId="77777777" w:rsidTr="00442CC4">
        <w:trPr>
          <w:trHeight w:val="243"/>
        </w:trPr>
        <w:tc>
          <w:tcPr>
            <w:tcW w:w="2933" w:type="dxa"/>
            <w:vMerge/>
            <w:shd w:val="clear" w:color="auto" w:fill="FFFFFF" w:themeFill="background1"/>
          </w:tcPr>
          <w:p w14:paraId="5CCCC3A2" w14:textId="77777777" w:rsidR="00CC79D5" w:rsidRDefault="00CC79D5" w:rsidP="00155E76"/>
        </w:tc>
        <w:tc>
          <w:tcPr>
            <w:tcW w:w="3009" w:type="dxa"/>
            <w:gridSpan w:val="10"/>
            <w:shd w:val="clear" w:color="auto" w:fill="FFFFFF" w:themeFill="background1"/>
          </w:tcPr>
          <w:p w14:paraId="51E29806" w14:textId="748BD104" w:rsidR="00CC79D5" w:rsidRDefault="00CC79D5" w:rsidP="00E43B94">
            <w:pPr>
              <w:rPr>
                <w:sz w:val="20"/>
              </w:rPr>
            </w:pPr>
            <w:r>
              <w:rPr>
                <w:sz w:val="20"/>
              </w:rPr>
              <w:t>МЗЛФ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3679F452" w14:textId="7ECE781B" w:rsidR="00CC79D5" w:rsidRDefault="00CC79D5" w:rsidP="00155E76">
            <w:pPr>
              <w:jc w:val="center"/>
              <w:rPr>
                <w:sz w:val="20"/>
              </w:rPr>
            </w:pPr>
          </w:p>
        </w:tc>
      </w:tr>
      <w:tr w:rsidR="00CC79D5" w14:paraId="68E9E198" w14:textId="77777777" w:rsidTr="00442CC4">
        <w:trPr>
          <w:trHeight w:val="243"/>
        </w:trPr>
        <w:tc>
          <w:tcPr>
            <w:tcW w:w="2933" w:type="dxa"/>
            <w:vMerge/>
            <w:shd w:val="clear" w:color="auto" w:fill="FFFFFF" w:themeFill="background1"/>
          </w:tcPr>
          <w:p w14:paraId="072416C5" w14:textId="77777777" w:rsidR="00CC79D5" w:rsidRDefault="00CC79D5" w:rsidP="00155E76"/>
        </w:tc>
        <w:tc>
          <w:tcPr>
            <w:tcW w:w="3009" w:type="dxa"/>
            <w:gridSpan w:val="10"/>
            <w:shd w:val="clear" w:color="auto" w:fill="FFFFFF" w:themeFill="background1"/>
          </w:tcPr>
          <w:p w14:paraId="589073FA" w14:textId="430D6830" w:rsidR="00CC79D5" w:rsidRDefault="00CC79D5" w:rsidP="00E43B94">
            <w:pPr>
              <w:rPr>
                <w:sz w:val="20"/>
              </w:rPr>
            </w:pPr>
            <w:r>
              <w:rPr>
                <w:sz w:val="20"/>
              </w:rPr>
              <w:t>«полы по грунту»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0E8A40F0" w14:textId="4DC34DE7" w:rsidR="00CC79D5" w:rsidRDefault="00CC79D5" w:rsidP="00155E76">
            <w:pPr>
              <w:jc w:val="center"/>
              <w:rPr>
                <w:sz w:val="20"/>
              </w:rPr>
            </w:pPr>
          </w:p>
        </w:tc>
      </w:tr>
      <w:tr w:rsidR="00CC79D5" w14:paraId="751FB862" w14:textId="77777777" w:rsidTr="00442CC4">
        <w:trPr>
          <w:trHeight w:val="120"/>
        </w:trPr>
        <w:tc>
          <w:tcPr>
            <w:tcW w:w="2933" w:type="dxa"/>
            <w:vMerge/>
            <w:shd w:val="clear" w:color="auto" w:fill="FFFFFF" w:themeFill="background1"/>
          </w:tcPr>
          <w:p w14:paraId="6F807D13" w14:textId="77777777" w:rsidR="00CC79D5" w:rsidRDefault="00CC79D5" w:rsidP="00155E76"/>
        </w:tc>
        <w:tc>
          <w:tcPr>
            <w:tcW w:w="3009" w:type="dxa"/>
            <w:gridSpan w:val="10"/>
            <w:shd w:val="clear" w:color="auto" w:fill="FFFFFF" w:themeFill="background1"/>
          </w:tcPr>
          <w:p w14:paraId="1C9C47F4" w14:textId="7A279939" w:rsidR="00CC79D5" w:rsidRDefault="00CC79D5" w:rsidP="00E43B94">
            <w:pPr>
              <w:rPr>
                <w:sz w:val="20"/>
              </w:rPr>
            </w:pPr>
            <w:r>
              <w:rPr>
                <w:sz w:val="20"/>
              </w:rPr>
              <w:t>ТИСЭ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2F4B4195" w14:textId="250DC71C" w:rsidR="00CC79D5" w:rsidRDefault="00CC79D5" w:rsidP="00155E76">
            <w:pPr>
              <w:jc w:val="center"/>
              <w:rPr>
                <w:sz w:val="20"/>
              </w:rPr>
            </w:pPr>
          </w:p>
        </w:tc>
      </w:tr>
      <w:tr w:rsidR="00CC79D5" w14:paraId="470F57CD" w14:textId="77777777" w:rsidTr="00442CC4">
        <w:trPr>
          <w:trHeight w:val="120"/>
        </w:trPr>
        <w:tc>
          <w:tcPr>
            <w:tcW w:w="2933" w:type="dxa"/>
            <w:vMerge/>
            <w:shd w:val="clear" w:color="auto" w:fill="FFFFFF" w:themeFill="background1"/>
          </w:tcPr>
          <w:p w14:paraId="066204DF" w14:textId="77777777" w:rsidR="00CC79D5" w:rsidRDefault="00CC79D5" w:rsidP="00155E76"/>
        </w:tc>
        <w:tc>
          <w:tcPr>
            <w:tcW w:w="3009" w:type="dxa"/>
            <w:gridSpan w:val="10"/>
            <w:shd w:val="clear" w:color="auto" w:fill="FFFFFF" w:themeFill="background1"/>
          </w:tcPr>
          <w:p w14:paraId="79619F12" w14:textId="5C2E1724" w:rsidR="00CC79D5" w:rsidRDefault="00CC79D5" w:rsidP="00E43B94">
            <w:pPr>
              <w:rPr>
                <w:sz w:val="20"/>
              </w:rPr>
            </w:pPr>
            <w:r>
              <w:rPr>
                <w:sz w:val="20"/>
              </w:rPr>
              <w:t>другое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3120815B" w14:textId="77777777" w:rsidR="00CC79D5" w:rsidRDefault="00CC79D5" w:rsidP="00155E76">
            <w:pPr>
              <w:jc w:val="center"/>
              <w:rPr>
                <w:sz w:val="20"/>
              </w:rPr>
            </w:pPr>
          </w:p>
        </w:tc>
      </w:tr>
      <w:tr w:rsidR="00C42932" w14:paraId="61E96223" w14:textId="77777777" w:rsidTr="00442CC4">
        <w:trPr>
          <w:trHeight w:val="135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04C02A06" w14:textId="77922962" w:rsidR="00C42932" w:rsidRDefault="00C42932" w:rsidP="00155E76">
            <w:r>
              <w:t>Погреб*</w:t>
            </w:r>
          </w:p>
        </w:tc>
        <w:tc>
          <w:tcPr>
            <w:tcW w:w="3009" w:type="dxa"/>
            <w:gridSpan w:val="10"/>
            <w:shd w:val="clear" w:color="auto" w:fill="FFFFFF" w:themeFill="background1"/>
          </w:tcPr>
          <w:p w14:paraId="240BC36D" w14:textId="41E2525C" w:rsidR="00C42932" w:rsidRPr="00155E76" w:rsidRDefault="00C42932" w:rsidP="00155E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нужен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5B18CFD1" w14:textId="227E792D" w:rsidR="00C42932" w:rsidRPr="00155E76" w:rsidRDefault="00C42932" w:rsidP="00155E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нужен</w:t>
            </w:r>
          </w:p>
        </w:tc>
      </w:tr>
      <w:tr w:rsidR="00C42932" w14:paraId="00EE2A08" w14:textId="77777777" w:rsidTr="00442CC4">
        <w:trPr>
          <w:trHeight w:val="135"/>
        </w:trPr>
        <w:tc>
          <w:tcPr>
            <w:tcW w:w="2933" w:type="dxa"/>
            <w:vMerge/>
            <w:shd w:val="clear" w:color="auto" w:fill="FFFFFF" w:themeFill="background1"/>
          </w:tcPr>
          <w:p w14:paraId="38FE9D24" w14:textId="77777777" w:rsidR="00C42932" w:rsidRDefault="00C42932" w:rsidP="00155E76"/>
        </w:tc>
        <w:tc>
          <w:tcPr>
            <w:tcW w:w="3009" w:type="dxa"/>
            <w:gridSpan w:val="10"/>
            <w:shd w:val="clear" w:color="auto" w:fill="FFFFFF" w:themeFill="background1"/>
          </w:tcPr>
          <w:p w14:paraId="757EF45D" w14:textId="77777777" w:rsidR="00C42932" w:rsidRPr="00155E76" w:rsidRDefault="00C42932" w:rsidP="00155E76">
            <w:pPr>
              <w:jc w:val="center"/>
              <w:rPr>
                <w:sz w:val="20"/>
              </w:rPr>
            </w:pP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1ADF3B2F" w14:textId="3507561A" w:rsidR="00C42932" w:rsidRPr="00155E76" w:rsidRDefault="00C42932" w:rsidP="00155E76">
            <w:pPr>
              <w:jc w:val="center"/>
              <w:rPr>
                <w:sz w:val="20"/>
              </w:rPr>
            </w:pPr>
          </w:p>
        </w:tc>
      </w:tr>
      <w:tr w:rsidR="008C0008" w14:paraId="6A2A4A29" w14:textId="77777777" w:rsidTr="00442CC4">
        <w:trPr>
          <w:trHeight w:val="135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555F9A19" w14:textId="4400FA33" w:rsidR="008C0008" w:rsidRDefault="008C0008" w:rsidP="00155E76">
            <w:r>
              <w:t>Технический приямок*</w:t>
            </w:r>
          </w:p>
        </w:tc>
        <w:tc>
          <w:tcPr>
            <w:tcW w:w="2027" w:type="dxa"/>
            <w:gridSpan w:val="7"/>
            <w:shd w:val="clear" w:color="auto" w:fill="FFFFFF" w:themeFill="background1"/>
          </w:tcPr>
          <w:p w14:paraId="35172620" w14:textId="0EB0542A" w:rsidR="008C0008" w:rsidRPr="00155E76" w:rsidRDefault="008C0008" w:rsidP="00155E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определено</w:t>
            </w:r>
          </w:p>
        </w:tc>
        <w:tc>
          <w:tcPr>
            <w:tcW w:w="2257" w:type="dxa"/>
            <w:gridSpan w:val="8"/>
            <w:shd w:val="clear" w:color="auto" w:fill="FFFFFF" w:themeFill="background1"/>
          </w:tcPr>
          <w:p w14:paraId="541E64ED" w14:textId="1D99855C" w:rsidR="008C0008" w:rsidRPr="00155E76" w:rsidRDefault="008C0008" w:rsidP="00155E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нужен</w:t>
            </w:r>
          </w:p>
        </w:tc>
        <w:tc>
          <w:tcPr>
            <w:tcW w:w="2128" w:type="dxa"/>
            <w:gridSpan w:val="8"/>
            <w:shd w:val="clear" w:color="auto" w:fill="FFFFFF" w:themeFill="background1"/>
          </w:tcPr>
          <w:p w14:paraId="4FA78F1E" w14:textId="259DD372" w:rsidR="008C0008" w:rsidRPr="00155E76" w:rsidRDefault="008C0008" w:rsidP="00155E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нужен</w:t>
            </w:r>
          </w:p>
        </w:tc>
      </w:tr>
      <w:tr w:rsidR="008C0008" w14:paraId="3D82894E" w14:textId="77777777" w:rsidTr="00442CC4">
        <w:trPr>
          <w:trHeight w:val="135"/>
        </w:trPr>
        <w:tc>
          <w:tcPr>
            <w:tcW w:w="2933" w:type="dxa"/>
            <w:vMerge/>
            <w:shd w:val="clear" w:color="auto" w:fill="FFFFFF" w:themeFill="background1"/>
          </w:tcPr>
          <w:p w14:paraId="3B6502D2" w14:textId="77777777" w:rsidR="008C0008" w:rsidRDefault="008C0008" w:rsidP="00155E76"/>
        </w:tc>
        <w:tc>
          <w:tcPr>
            <w:tcW w:w="2027" w:type="dxa"/>
            <w:gridSpan w:val="7"/>
            <w:shd w:val="clear" w:color="auto" w:fill="FFFFFF" w:themeFill="background1"/>
          </w:tcPr>
          <w:p w14:paraId="1A4E203B" w14:textId="77777777" w:rsidR="008C0008" w:rsidRPr="00155E76" w:rsidRDefault="008C0008" w:rsidP="00155E76">
            <w:pPr>
              <w:jc w:val="center"/>
              <w:rPr>
                <w:sz w:val="20"/>
              </w:rPr>
            </w:pPr>
          </w:p>
        </w:tc>
        <w:tc>
          <w:tcPr>
            <w:tcW w:w="2257" w:type="dxa"/>
            <w:gridSpan w:val="8"/>
            <w:shd w:val="clear" w:color="auto" w:fill="FFFFFF" w:themeFill="background1"/>
          </w:tcPr>
          <w:p w14:paraId="423729EF" w14:textId="77777777" w:rsidR="008C0008" w:rsidRPr="00155E76" w:rsidRDefault="008C0008" w:rsidP="00155E76">
            <w:pPr>
              <w:jc w:val="center"/>
              <w:rPr>
                <w:sz w:val="20"/>
              </w:rPr>
            </w:pPr>
          </w:p>
        </w:tc>
        <w:tc>
          <w:tcPr>
            <w:tcW w:w="2128" w:type="dxa"/>
            <w:gridSpan w:val="8"/>
            <w:shd w:val="clear" w:color="auto" w:fill="FFFFFF" w:themeFill="background1"/>
          </w:tcPr>
          <w:p w14:paraId="2D29F401" w14:textId="48F92D5D" w:rsidR="008C0008" w:rsidRPr="00155E76" w:rsidRDefault="008C0008" w:rsidP="00155E76">
            <w:pPr>
              <w:jc w:val="center"/>
              <w:rPr>
                <w:sz w:val="20"/>
              </w:rPr>
            </w:pPr>
          </w:p>
        </w:tc>
      </w:tr>
      <w:tr w:rsidR="00C42932" w14:paraId="1F3F2E08" w14:textId="77777777" w:rsidTr="00442CC4">
        <w:trPr>
          <w:trHeight w:val="135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0D6AF92D" w14:textId="51320685" w:rsidR="00C42932" w:rsidRDefault="00C42932" w:rsidP="00C42932">
            <w:r>
              <w:t>Кол-во террас</w:t>
            </w:r>
          </w:p>
        </w:tc>
        <w:tc>
          <w:tcPr>
            <w:tcW w:w="3009" w:type="dxa"/>
            <w:gridSpan w:val="10"/>
            <w:shd w:val="clear" w:color="auto" w:fill="FFFFFF" w:themeFill="background1"/>
          </w:tcPr>
          <w:p w14:paraId="3BF52DD7" w14:textId="57361B75" w:rsidR="00C42932" w:rsidRPr="00155E76" w:rsidRDefault="00C42932" w:rsidP="00155E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открытых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5BE5F043" w14:textId="51C82C9F" w:rsidR="00C42932" w:rsidRPr="00155E76" w:rsidRDefault="00C42932" w:rsidP="00155E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закрытых</w:t>
            </w:r>
          </w:p>
        </w:tc>
      </w:tr>
      <w:tr w:rsidR="00C42932" w14:paraId="455C0C0B" w14:textId="77777777" w:rsidTr="00442CC4">
        <w:trPr>
          <w:trHeight w:val="135"/>
        </w:trPr>
        <w:tc>
          <w:tcPr>
            <w:tcW w:w="2933" w:type="dxa"/>
            <w:vMerge/>
            <w:shd w:val="clear" w:color="auto" w:fill="FFFFFF" w:themeFill="background1"/>
          </w:tcPr>
          <w:p w14:paraId="1107ECFC" w14:textId="77777777" w:rsidR="00C42932" w:rsidRDefault="00C42932" w:rsidP="00C42932"/>
        </w:tc>
        <w:tc>
          <w:tcPr>
            <w:tcW w:w="3009" w:type="dxa"/>
            <w:gridSpan w:val="10"/>
            <w:shd w:val="clear" w:color="auto" w:fill="FFFFFF" w:themeFill="background1"/>
          </w:tcPr>
          <w:p w14:paraId="2DAC45E1" w14:textId="77777777" w:rsidR="00C42932" w:rsidRDefault="00C42932" w:rsidP="00155E76">
            <w:pPr>
              <w:jc w:val="center"/>
              <w:rPr>
                <w:sz w:val="20"/>
              </w:rPr>
            </w:pP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781B2B60" w14:textId="30BF1598" w:rsidR="00C42932" w:rsidRDefault="00C42932" w:rsidP="00155E76">
            <w:pPr>
              <w:jc w:val="center"/>
              <w:rPr>
                <w:sz w:val="20"/>
              </w:rPr>
            </w:pPr>
          </w:p>
        </w:tc>
      </w:tr>
      <w:tr w:rsidR="00C42932" w14:paraId="34D534E8" w14:textId="77777777" w:rsidTr="00442CC4">
        <w:trPr>
          <w:trHeight w:val="135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7DF9021B" w14:textId="606C0C85" w:rsidR="00C42932" w:rsidRDefault="00C42932" w:rsidP="00155E76">
            <w:r>
              <w:t>Кол-во балконов</w:t>
            </w:r>
          </w:p>
        </w:tc>
        <w:tc>
          <w:tcPr>
            <w:tcW w:w="3009" w:type="dxa"/>
            <w:gridSpan w:val="10"/>
            <w:shd w:val="clear" w:color="auto" w:fill="FFFFFF" w:themeFill="background1"/>
          </w:tcPr>
          <w:p w14:paraId="25B249F4" w14:textId="4A4321FB" w:rsidR="00C42932" w:rsidRPr="00155E76" w:rsidRDefault="00C42932" w:rsidP="00155E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открытых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54D2C4D0" w14:textId="0C7B6CE8" w:rsidR="00C42932" w:rsidRPr="00155E76" w:rsidRDefault="00C42932" w:rsidP="00155E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утепленных</w:t>
            </w:r>
          </w:p>
        </w:tc>
      </w:tr>
      <w:tr w:rsidR="00C42932" w14:paraId="2B6F0146" w14:textId="77777777" w:rsidTr="00442CC4">
        <w:trPr>
          <w:trHeight w:val="135"/>
        </w:trPr>
        <w:tc>
          <w:tcPr>
            <w:tcW w:w="2933" w:type="dxa"/>
            <w:vMerge/>
            <w:shd w:val="clear" w:color="auto" w:fill="FFFFFF" w:themeFill="background1"/>
          </w:tcPr>
          <w:p w14:paraId="522AA58F" w14:textId="77777777" w:rsidR="00C42932" w:rsidRDefault="00C42932" w:rsidP="00155E76"/>
        </w:tc>
        <w:tc>
          <w:tcPr>
            <w:tcW w:w="3009" w:type="dxa"/>
            <w:gridSpan w:val="10"/>
            <w:shd w:val="clear" w:color="auto" w:fill="FFFFFF" w:themeFill="background1"/>
          </w:tcPr>
          <w:p w14:paraId="64919182" w14:textId="77777777" w:rsidR="00C42932" w:rsidRDefault="00C42932" w:rsidP="00155E76">
            <w:pPr>
              <w:jc w:val="center"/>
              <w:rPr>
                <w:sz w:val="20"/>
              </w:rPr>
            </w:pP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491E5350" w14:textId="6E378FB9" w:rsidR="00C42932" w:rsidRDefault="00C42932" w:rsidP="00155E76">
            <w:pPr>
              <w:jc w:val="center"/>
              <w:rPr>
                <w:sz w:val="20"/>
              </w:rPr>
            </w:pPr>
          </w:p>
        </w:tc>
      </w:tr>
      <w:tr w:rsidR="00E43B94" w14:paraId="244F0EF1" w14:textId="77777777" w:rsidTr="00442CC4">
        <w:trPr>
          <w:trHeight w:val="244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1AE24549" w14:textId="4BCFFB18" w:rsidR="00E43B94" w:rsidRDefault="00E43B94" w:rsidP="00155E76">
            <w:r>
              <w:t>Гараж*</w:t>
            </w:r>
          </w:p>
        </w:tc>
        <w:tc>
          <w:tcPr>
            <w:tcW w:w="1508" w:type="dxa"/>
            <w:gridSpan w:val="3"/>
            <w:shd w:val="clear" w:color="auto" w:fill="FFFFFF" w:themeFill="background1"/>
          </w:tcPr>
          <w:p w14:paraId="7DDEC275" w14:textId="77777777" w:rsidR="00E43B94" w:rsidRDefault="00E43B94" w:rsidP="00155E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нужно</w:t>
            </w:r>
          </w:p>
        </w:tc>
        <w:tc>
          <w:tcPr>
            <w:tcW w:w="1501" w:type="dxa"/>
            <w:gridSpan w:val="7"/>
            <w:shd w:val="clear" w:color="auto" w:fill="FFFFFF" w:themeFill="background1"/>
          </w:tcPr>
          <w:p w14:paraId="4E0CF162" w14:textId="13C168D0" w:rsidR="00E43B94" w:rsidRDefault="00E43B94" w:rsidP="00155E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определено</w:t>
            </w:r>
          </w:p>
        </w:tc>
        <w:tc>
          <w:tcPr>
            <w:tcW w:w="1921" w:type="dxa"/>
            <w:gridSpan w:val="8"/>
            <w:shd w:val="clear" w:color="auto" w:fill="FFFFFF" w:themeFill="background1"/>
          </w:tcPr>
          <w:p w14:paraId="7FADC4E5" w14:textId="100FED3D" w:rsidR="00E43B94" w:rsidRDefault="00E43B94" w:rsidP="00155E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утепленный</w:t>
            </w:r>
          </w:p>
        </w:tc>
        <w:tc>
          <w:tcPr>
            <w:tcW w:w="1482" w:type="dxa"/>
            <w:gridSpan w:val="5"/>
            <w:shd w:val="clear" w:color="auto" w:fill="FFFFFF" w:themeFill="background1"/>
          </w:tcPr>
          <w:p w14:paraId="1B298E91" w14:textId="6BD90550" w:rsidR="00E43B94" w:rsidRDefault="00E43B94" w:rsidP="00155E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утепленный</w:t>
            </w:r>
          </w:p>
        </w:tc>
      </w:tr>
      <w:tr w:rsidR="00E43B94" w14:paraId="06CA018A" w14:textId="77777777" w:rsidTr="00442CC4">
        <w:trPr>
          <w:trHeight w:val="120"/>
        </w:trPr>
        <w:tc>
          <w:tcPr>
            <w:tcW w:w="2933" w:type="dxa"/>
            <w:vMerge/>
            <w:shd w:val="clear" w:color="auto" w:fill="FFFFFF" w:themeFill="background1"/>
          </w:tcPr>
          <w:p w14:paraId="4A63D1CF" w14:textId="77777777" w:rsidR="00E43B94" w:rsidRDefault="00E43B94" w:rsidP="00155E76"/>
        </w:tc>
        <w:tc>
          <w:tcPr>
            <w:tcW w:w="1508" w:type="dxa"/>
            <w:gridSpan w:val="3"/>
            <w:shd w:val="clear" w:color="auto" w:fill="FFFFFF" w:themeFill="background1"/>
          </w:tcPr>
          <w:p w14:paraId="4528C329" w14:textId="77777777" w:rsidR="00E43B94" w:rsidRDefault="00E43B94" w:rsidP="00155E76">
            <w:pPr>
              <w:jc w:val="center"/>
              <w:rPr>
                <w:sz w:val="20"/>
              </w:rPr>
            </w:pPr>
          </w:p>
        </w:tc>
        <w:tc>
          <w:tcPr>
            <w:tcW w:w="1501" w:type="dxa"/>
            <w:gridSpan w:val="7"/>
            <w:shd w:val="clear" w:color="auto" w:fill="FFFFFF" w:themeFill="background1"/>
          </w:tcPr>
          <w:p w14:paraId="47D3C519" w14:textId="77777777" w:rsidR="00E43B94" w:rsidRDefault="00E43B94" w:rsidP="00155E76">
            <w:pPr>
              <w:jc w:val="center"/>
              <w:rPr>
                <w:sz w:val="20"/>
              </w:rPr>
            </w:pPr>
          </w:p>
        </w:tc>
        <w:tc>
          <w:tcPr>
            <w:tcW w:w="1921" w:type="dxa"/>
            <w:gridSpan w:val="8"/>
            <w:shd w:val="clear" w:color="auto" w:fill="FFFFFF" w:themeFill="background1"/>
          </w:tcPr>
          <w:p w14:paraId="223D3BAE" w14:textId="77777777" w:rsidR="00E43B94" w:rsidRDefault="00E43B94" w:rsidP="00155E76">
            <w:pPr>
              <w:jc w:val="center"/>
              <w:rPr>
                <w:sz w:val="20"/>
              </w:rPr>
            </w:pPr>
          </w:p>
        </w:tc>
        <w:tc>
          <w:tcPr>
            <w:tcW w:w="1482" w:type="dxa"/>
            <w:gridSpan w:val="5"/>
            <w:shd w:val="clear" w:color="auto" w:fill="FFFFFF" w:themeFill="background1"/>
          </w:tcPr>
          <w:p w14:paraId="7274D2DB" w14:textId="06B0BBFE" w:rsidR="00E43B94" w:rsidRDefault="00E43B94" w:rsidP="00155E76">
            <w:pPr>
              <w:jc w:val="center"/>
              <w:rPr>
                <w:sz w:val="20"/>
              </w:rPr>
            </w:pPr>
          </w:p>
        </w:tc>
      </w:tr>
      <w:tr w:rsidR="006E3EFE" w14:paraId="1C668502" w14:textId="77777777" w:rsidTr="00202BCA">
        <w:trPr>
          <w:trHeight w:val="135"/>
        </w:trPr>
        <w:tc>
          <w:tcPr>
            <w:tcW w:w="9345" w:type="dxa"/>
            <w:gridSpan w:val="24"/>
            <w:shd w:val="clear" w:color="auto" w:fill="FFFF00"/>
          </w:tcPr>
          <w:p w14:paraId="617D3BA8" w14:textId="679D4780" w:rsidR="006E3EFE" w:rsidRPr="00202BCA" w:rsidRDefault="006E3EFE" w:rsidP="00202B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Конструкция</w:t>
            </w:r>
          </w:p>
        </w:tc>
      </w:tr>
      <w:tr w:rsidR="006E3EFE" w:rsidRPr="006E3EFE" w14:paraId="1C335EB2" w14:textId="27234787" w:rsidTr="00442CC4">
        <w:trPr>
          <w:trHeight w:val="246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2A58654F" w14:textId="65A04D09" w:rsidR="006E3EFE" w:rsidRPr="006E3EFE" w:rsidRDefault="006E3EFE" w:rsidP="00202BCA">
            <w:r>
              <w:t>Конструктив каркаса дома*</w:t>
            </w:r>
          </w:p>
        </w:tc>
        <w:tc>
          <w:tcPr>
            <w:tcW w:w="3009" w:type="dxa"/>
            <w:gridSpan w:val="10"/>
            <w:shd w:val="clear" w:color="auto" w:fill="FFFFFF" w:themeFill="background1"/>
          </w:tcPr>
          <w:p w14:paraId="573801B2" w14:textId="7F9BE5B3" w:rsidR="006E3EFE" w:rsidRPr="006E3EFE" w:rsidRDefault="006E3EFE" w:rsidP="00E43B94">
            <w:pPr>
              <w:rPr>
                <w:sz w:val="20"/>
              </w:rPr>
            </w:pPr>
            <w:r w:rsidRPr="006E3EFE">
              <w:rPr>
                <w:sz w:val="20"/>
              </w:rPr>
              <w:t>не определено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0F7BD326" w14:textId="0832C8B5" w:rsidR="006E3EFE" w:rsidRPr="006E3EFE" w:rsidRDefault="006E3EFE" w:rsidP="006E3EFE">
            <w:pPr>
              <w:jc w:val="center"/>
            </w:pPr>
          </w:p>
        </w:tc>
      </w:tr>
      <w:tr w:rsidR="006E3EFE" w:rsidRPr="006E3EFE" w14:paraId="45CBD85A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22941E45" w14:textId="77777777" w:rsidR="006E3EFE" w:rsidRPr="006E3EFE" w:rsidRDefault="006E3EFE" w:rsidP="00202BCA"/>
        </w:tc>
        <w:tc>
          <w:tcPr>
            <w:tcW w:w="3009" w:type="dxa"/>
            <w:gridSpan w:val="10"/>
            <w:shd w:val="clear" w:color="auto" w:fill="FFFFFF" w:themeFill="background1"/>
          </w:tcPr>
          <w:p w14:paraId="04E1021C" w14:textId="3E5902CB" w:rsidR="006E3EFE" w:rsidRPr="006E3EFE" w:rsidRDefault="00B94062" w:rsidP="00E43B94">
            <w:pPr>
              <w:rPr>
                <w:sz w:val="20"/>
              </w:rPr>
            </w:pPr>
            <w:hyperlink r:id="rId8" w:history="1">
              <w:r w:rsidR="006E3EFE" w:rsidRPr="00A20187">
                <w:rPr>
                  <w:rStyle w:val="a9"/>
                  <w:sz w:val="20"/>
                </w:rPr>
                <w:t>«дачный каркас»</w:t>
              </w:r>
            </w:hyperlink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275A145C" w14:textId="24FC79FF" w:rsidR="006E3EFE" w:rsidRPr="006E3EFE" w:rsidRDefault="006E3EFE" w:rsidP="006E3EFE">
            <w:pPr>
              <w:jc w:val="center"/>
              <w:rPr>
                <w:sz w:val="20"/>
              </w:rPr>
            </w:pPr>
          </w:p>
        </w:tc>
      </w:tr>
      <w:tr w:rsidR="006E3EFE" w:rsidRPr="006E3EFE" w14:paraId="2FBBBF8F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3837C0C0" w14:textId="77777777" w:rsidR="006E3EFE" w:rsidRPr="006E3EFE" w:rsidRDefault="006E3EFE" w:rsidP="00202BCA"/>
        </w:tc>
        <w:tc>
          <w:tcPr>
            <w:tcW w:w="3009" w:type="dxa"/>
            <w:gridSpan w:val="10"/>
            <w:shd w:val="clear" w:color="auto" w:fill="FFFFFF" w:themeFill="background1"/>
          </w:tcPr>
          <w:p w14:paraId="4363A958" w14:textId="7B0C588F" w:rsidR="006E3EFE" w:rsidRPr="006E3EFE" w:rsidRDefault="00B94062" w:rsidP="00E43B94">
            <w:pPr>
              <w:rPr>
                <w:sz w:val="20"/>
              </w:rPr>
            </w:pPr>
            <w:hyperlink r:id="rId9" w:history="1">
              <w:r w:rsidR="006E3EFE" w:rsidRPr="00A20187">
                <w:rPr>
                  <w:rStyle w:val="a9"/>
                  <w:sz w:val="20"/>
                </w:rPr>
                <w:t>«канадский дом»</w:t>
              </w:r>
            </w:hyperlink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4DEA473D" w14:textId="3E0E3DBF" w:rsidR="006E3EFE" w:rsidRPr="006E3EFE" w:rsidRDefault="006E3EFE" w:rsidP="006E3EFE">
            <w:pPr>
              <w:jc w:val="center"/>
              <w:rPr>
                <w:sz w:val="20"/>
              </w:rPr>
            </w:pPr>
          </w:p>
        </w:tc>
      </w:tr>
      <w:tr w:rsidR="006E3EFE" w:rsidRPr="006E3EFE" w14:paraId="0550AF0E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50B0A6F7" w14:textId="77777777" w:rsidR="006E3EFE" w:rsidRPr="006E3EFE" w:rsidRDefault="006E3EFE" w:rsidP="00202BCA"/>
        </w:tc>
        <w:tc>
          <w:tcPr>
            <w:tcW w:w="3009" w:type="dxa"/>
            <w:gridSpan w:val="10"/>
            <w:shd w:val="clear" w:color="auto" w:fill="FFFFFF" w:themeFill="background1"/>
          </w:tcPr>
          <w:p w14:paraId="6A12D871" w14:textId="784002C5" w:rsidR="006E3EFE" w:rsidRPr="006E3EFE" w:rsidRDefault="00B94062" w:rsidP="00E43B94">
            <w:pPr>
              <w:rPr>
                <w:sz w:val="20"/>
              </w:rPr>
            </w:pPr>
            <w:hyperlink r:id="rId10" w:history="1">
              <w:r w:rsidR="006E3EFE" w:rsidRPr="00A20187">
                <w:rPr>
                  <w:rStyle w:val="a9"/>
                  <w:sz w:val="20"/>
                </w:rPr>
                <w:t>«финский дом»</w:t>
              </w:r>
            </w:hyperlink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24023FA7" w14:textId="0CFD3CD1" w:rsidR="006E3EFE" w:rsidRPr="006E3EFE" w:rsidRDefault="006E3EFE" w:rsidP="006E3EFE">
            <w:pPr>
              <w:jc w:val="center"/>
              <w:rPr>
                <w:sz w:val="20"/>
              </w:rPr>
            </w:pPr>
          </w:p>
        </w:tc>
      </w:tr>
      <w:tr w:rsidR="006E3EFE" w:rsidRPr="006E3EFE" w14:paraId="414315C9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03586735" w14:textId="77777777" w:rsidR="006E3EFE" w:rsidRPr="006E3EFE" w:rsidRDefault="006E3EFE" w:rsidP="00202BCA"/>
        </w:tc>
        <w:tc>
          <w:tcPr>
            <w:tcW w:w="3009" w:type="dxa"/>
            <w:gridSpan w:val="10"/>
            <w:shd w:val="clear" w:color="auto" w:fill="FFFFFF" w:themeFill="background1"/>
          </w:tcPr>
          <w:p w14:paraId="0B7198F9" w14:textId="580B4C99" w:rsidR="006E3EFE" w:rsidRPr="006E3EFE" w:rsidRDefault="00B94062" w:rsidP="00E43B94">
            <w:pPr>
              <w:rPr>
                <w:sz w:val="20"/>
              </w:rPr>
            </w:pPr>
            <w:hyperlink r:id="rId11" w:history="1">
              <w:r w:rsidR="006E3EFE" w:rsidRPr="00A20187">
                <w:rPr>
                  <w:rStyle w:val="a9"/>
                  <w:sz w:val="20"/>
                </w:rPr>
                <w:t>каркасно-</w:t>
              </w:r>
              <w:proofErr w:type="spellStart"/>
              <w:r w:rsidR="006E3EFE" w:rsidRPr="00A20187">
                <w:rPr>
                  <w:rStyle w:val="a9"/>
                  <w:sz w:val="20"/>
                </w:rPr>
                <w:t>брусовой</w:t>
              </w:r>
              <w:proofErr w:type="spellEnd"/>
            </w:hyperlink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717C1BCA" w14:textId="0002EE03" w:rsidR="006E3EFE" w:rsidRPr="006E3EFE" w:rsidRDefault="006E3EFE" w:rsidP="006E3EFE">
            <w:pPr>
              <w:jc w:val="center"/>
              <w:rPr>
                <w:sz w:val="20"/>
              </w:rPr>
            </w:pPr>
          </w:p>
        </w:tc>
      </w:tr>
      <w:tr w:rsidR="006E3EFE" w:rsidRPr="006E3EFE" w14:paraId="273F3FAB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45A78E2B" w14:textId="77777777" w:rsidR="006E3EFE" w:rsidRPr="006E3EFE" w:rsidRDefault="006E3EFE" w:rsidP="00202BCA"/>
        </w:tc>
        <w:tc>
          <w:tcPr>
            <w:tcW w:w="3009" w:type="dxa"/>
            <w:gridSpan w:val="10"/>
            <w:shd w:val="clear" w:color="auto" w:fill="FFFFFF" w:themeFill="background1"/>
          </w:tcPr>
          <w:p w14:paraId="1107CAC0" w14:textId="1499C83C" w:rsidR="006E3EFE" w:rsidRPr="006E3EFE" w:rsidRDefault="006E3EFE" w:rsidP="00E43B94">
            <w:pPr>
              <w:rPr>
                <w:sz w:val="20"/>
              </w:rPr>
            </w:pPr>
            <w:r w:rsidRPr="006E3EFE">
              <w:rPr>
                <w:sz w:val="20"/>
              </w:rPr>
              <w:t>«стойки Ларсена</w:t>
            </w:r>
            <w:r>
              <w:rPr>
                <w:sz w:val="20"/>
              </w:rPr>
              <w:t>»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4805F2C5" w14:textId="64183DCD" w:rsidR="006E3EFE" w:rsidRPr="006E3EFE" w:rsidRDefault="006E3EFE" w:rsidP="006E3EFE">
            <w:pPr>
              <w:jc w:val="center"/>
              <w:rPr>
                <w:sz w:val="20"/>
              </w:rPr>
            </w:pPr>
          </w:p>
        </w:tc>
      </w:tr>
      <w:tr w:rsidR="006E3EFE" w:rsidRPr="006E3EFE" w14:paraId="3FBA3046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407A3D44" w14:textId="77777777" w:rsidR="006E3EFE" w:rsidRPr="006E3EFE" w:rsidRDefault="006E3EFE" w:rsidP="00202BCA"/>
        </w:tc>
        <w:tc>
          <w:tcPr>
            <w:tcW w:w="3009" w:type="dxa"/>
            <w:gridSpan w:val="10"/>
            <w:shd w:val="clear" w:color="auto" w:fill="FFFFFF" w:themeFill="background1"/>
          </w:tcPr>
          <w:p w14:paraId="46516B49" w14:textId="1F4A7CCE" w:rsidR="006E3EFE" w:rsidRPr="006E3EFE" w:rsidRDefault="006E3EFE" w:rsidP="00E43B94">
            <w:pPr>
              <w:rPr>
                <w:sz w:val="20"/>
              </w:rPr>
            </w:pPr>
            <w:r w:rsidRPr="006E3EFE">
              <w:rPr>
                <w:sz w:val="20"/>
              </w:rPr>
              <w:t>«</w:t>
            </w:r>
            <w:proofErr w:type="spellStart"/>
            <w:r w:rsidRPr="006E3EFE">
              <w:rPr>
                <w:sz w:val="20"/>
              </w:rPr>
              <w:t>балун</w:t>
            </w:r>
            <w:proofErr w:type="spellEnd"/>
            <w:r w:rsidRPr="006E3EFE">
              <w:rPr>
                <w:sz w:val="20"/>
              </w:rPr>
              <w:t>»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2C8D31BF" w14:textId="16BC067B" w:rsidR="006E3EFE" w:rsidRPr="006E3EFE" w:rsidRDefault="006E3EFE" w:rsidP="006E3EFE">
            <w:pPr>
              <w:jc w:val="center"/>
              <w:rPr>
                <w:sz w:val="20"/>
              </w:rPr>
            </w:pPr>
          </w:p>
        </w:tc>
      </w:tr>
      <w:tr w:rsidR="006E3EFE" w:rsidRPr="006E3EFE" w14:paraId="67D75178" w14:textId="77777777" w:rsidTr="00442CC4">
        <w:trPr>
          <w:trHeight w:val="210"/>
        </w:trPr>
        <w:tc>
          <w:tcPr>
            <w:tcW w:w="2933" w:type="dxa"/>
            <w:vMerge w:val="restart"/>
          </w:tcPr>
          <w:p w14:paraId="1023F094" w14:textId="51B84B47" w:rsidR="006E3EFE" w:rsidRDefault="006E3EFE" w:rsidP="006E3EFE">
            <w:r>
              <w:t>Материал утепления стен**</w:t>
            </w:r>
          </w:p>
        </w:tc>
        <w:tc>
          <w:tcPr>
            <w:tcW w:w="3009" w:type="dxa"/>
            <w:gridSpan w:val="10"/>
          </w:tcPr>
          <w:p w14:paraId="0B1B44CC" w14:textId="23B1AE5C" w:rsidR="006E3EFE" w:rsidRPr="006E3EFE" w:rsidRDefault="006E3EFE" w:rsidP="00E43B94">
            <w:pPr>
              <w:rPr>
                <w:sz w:val="20"/>
              </w:rPr>
            </w:pPr>
            <w:r w:rsidRPr="006E3EFE">
              <w:rPr>
                <w:sz w:val="20"/>
              </w:rPr>
              <w:t>не определено</w:t>
            </w:r>
          </w:p>
        </w:tc>
        <w:tc>
          <w:tcPr>
            <w:tcW w:w="3403" w:type="dxa"/>
            <w:gridSpan w:val="13"/>
          </w:tcPr>
          <w:p w14:paraId="4DD10C72" w14:textId="758CA60F" w:rsidR="006E3EFE" w:rsidRDefault="006E3EFE" w:rsidP="006E3EFE">
            <w:pPr>
              <w:jc w:val="center"/>
            </w:pPr>
          </w:p>
        </w:tc>
      </w:tr>
      <w:tr w:rsidR="006E3EFE" w:rsidRPr="006E3EFE" w14:paraId="3377C01A" w14:textId="77777777" w:rsidTr="00442CC4">
        <w:trPr>
          <w:trHeight w:val="210"/>
        </w:trPr>
        <w:tc>
          <w:tcPr>
            <w:tcW w:w="2933" w:type="dxa"/>
            <w:vMerge/>
          </w:tcPr>
          <w:p w14:paraId="7988E76F" w14:textId="77777777" w:rsidR="006E3EFE" w:rsidRDefault="006E3EFE" w:rsidP="006E3EFE"/>
        </w:tc>
        <w:tc>
          <w:tcPr>
            <w:tcW w:w="3009" w:type="dxa"/>
            <w:gridSpan w:val="10"/>
          </w:tcPr>
          <w:p w14:paraId="608DC299" w14:textId="267CFAE3" w:rsidR="006E3EFE" w:rsidRPr="006E3EFE" w:rsidRDefault="006E3EFE" w:rsidP="00E43B94">
            <w:pPr>
              <w:rPr>
                <w:sz w:val="20"/>
              </w:rPr>
            </w:pPr>
            <w:r>
              <w:t>стеклянное волокно</w:t>
            </w:r>
          </w:p>
        </w:tc>
        <w:tc>
          <w:tcPr>
            <w:tcW w:w="3403" w:type="dxa"/>
            <w:gridSpan w:val="13"/>
          </w:tcPr>
          <w:p w14:paraId="142390D4" w14:textId="2C2347FF" w:rsidR="006E3EFE" w:rsidRPr="006E3EFE" w:rsidRDefault="006E3EFE" w:rsidP="006E3EFE">
            <w:pPr>
              <w:jc w:val="center"/>
              <w:rPr>
                <w:sz w:val="20"/>
              </w:rPr>
            </w:pPr>
          </w:p>
        </w:tc>
      </w:tr>
      <w:tr w:rsidR="006E3EFE" w:rsidRPr="006E3EFE" w14:paraId="229D7F5A" w14:textId="77777777" w:rsidTr="00442CC4">
        <w:trPr>
          <w:trHeight w:val="210"/>
        </w:trPr>
        <w:tc>
          <w:tcPr>
            <w:tcW w:w="2933" w:type="dxa"/>
            <w:vMerge/>
          </w:tcPr>
          <w:p w14:paraId="141169EF" w14:textId="77777777" w:rsidR="006E3EFE" w:rsidRDefault="006E3EFE" w:rsidP="006E3EFE"/>
        </w:tc>
        <w:tc>
          <w:tcPr>
            <w:tcW w:w="3009" w:type="dxa"/>
            <w:gridSpan w:val="10"/>
          </w:tcPr>
          <w:p w14:paraId="5337C187" w14:textId="2C6D654C" w:rsidR="006E3EFE" w:rsidRPr="006E3EFE" w:rsidRDefault="006E3EFE" w:rsidP="00E43B94">
            <w:r>
              <w:t>базальтовое волокно</w:t>
            </w:r>
          </w:p>
        </w:tc>
        <w:tc>
          <w:tcPr>
            <w:tcW w:w="3403" w:type="dxa"/>
            <w:gridSpan w:val="13"/>
          </w:tcPr>
          <w:p w14:paraId="7B19AA0C" w14:textId="29984FBD" w:rsidR="006E3EFE" w:rsidRPr="006E3EFE" w:rsidRDefault="006E3EFE" w:rsidP="006E3EFE">
            <w:pPr>
              <w:jc w:val="center"/>
              <w:rPr>
                <w:sz w:val="20"/>
              </w:rPr>
            </w:pPr>
          </w:p>
        </w:tc>
      </w:tr>
      <w:tr w:rsidR="006E3EFE" w:rsidRPr="006E3EFE" w14:paraId="3DCDEB40" w14:textId="77777777" w:rsidTr="00442CC4">
        <w:trPr>
          <w:trHeight w:val="210"/>
        </w:trPr>
        <w:tc>
          <w:tcPr>
            <w:tcW w:w="2933" w:type="dxa"/>
            <w:vMerge/>
          </w:tcPr>
          <w:p w14:paraId="0F2B763E" w14:textId="77777777" w:rsidR="006E3EFE" w:rsidRDefault="006E3EFE" w:rsidP="006E3EFE"/>
        </w:tc>
        <w:tc>
          <w:tcPr>
            <w:tcW w:w="3009" w:type="dxa"/>
            <w:gridSpan w:val="10"/>
          </w:tcPr>
          <w:p w14:paraId="2FD9B08A" w14:textId="4F3606D6" w:rsidR="006E3EFE" w:rsidRPr="006E3EFE" w:rsidRDefault="006E3EFE" w:rsidP="00E43B94">
            <w:pPr>
              <w:rPr>
                <w:sz w:val="20"/>
              </w:rPr>
            </w:pPr>
            <w:r>
              <w:t xml:space="preserve"> «</w:t>
            </w:r>
            <w:proofErr w:type="spellStart"/>
            <w:r>
              <w:t>эковата</w:t>
            </w:r>
            <w:proofErr w:type="spellEnd"/>
            <w:r>
              <w:t>»</w:t>
            </w:r>
          </w:p>
        </w:tc>
        <w:tc>
          <w:tcPr>
            <w:tcW w:w="3403" w:type="dxa"/>
            <w:gridSpan w:val="13"/>
          </w:tcPr>
          <w:p w14:paraId="1163D423" w14:textId="38DE9CE6" w:rsidR="006E3EFE" w:rsidRPr="006E3EFE" w:rsidRDefault="006E3EFE" w:rsidP="006E3EFE">
            <w:pPr>
              <w:jc w:val="center"/>
              <w:rPr>
                <w:sz w:val="20"/>
              </w:rPr>
            </w:pPr>
          </w:p>
        </w:tc>
      </w:tr>
      <w:tr w:rsidR="006E3EFE" w:rsidRPr="006E3EFE" w14:paraId="486694F4" w14:textId="77777777" w:rsidTr="00442CC4">
        <w:trPr>
          <w:trHeight w:val="210"/>
        </w:trPr>
        <w:tc>
          <w:tcPr>
            <w:tcW w:w="2933" w:type="dxa"/>
            <w:vMerge/>
          </w:tcPr>
          <w:p w14:paraId="1FC6DA5B" w14:textId="77777777" w:rsidR="006E3EFE" w:rsidRDefault="006E3EFE" w:rsidP="006E3EFE"/>
        </w:tc>
        <w:tc>
          <w:tcPr>
            <w:tcW w:w="3009" w:type="dxa"/>
            <w:gridSpan w:val="10"/>
          </w:tcPr>
          <w:p w14:paraId="4D46A2B8" w14:textId="4D70FCC9" w:rsidR="006E3EFE" w:rsidRPr="006E3EFE" w:rsidRDefault="006E3EFE" w:rsidP="00E43B94">
            <w:pPr>
              <w:rPr>
                <w:sz w:val="20"/>
              </w:rPr>
            </w:pPr>
            <w:r>
              <w:rPr>
                <w:sz w:val="20"/>
              </w:rPr>
              <w:t>другое</w:t>
            </w:r>
          </w:p>
        </w:tc>
        <w:tc>
          <w:tcPr>
            <w:tcW w:w="3403" w:type="dxa"/>
            <w:gridSpan w:val="13"/>
          </w:tcPr>
          <w:p w14:paraId="2AB3A250" w14:textId="2669619F" w:rsidR="006E3EFE" w:rsidRPr="006E3EFE" w:rsidRDefault="006E3EFE" w:rsidP="006E3EFE">
            <w:pPr>
              <w:jc w:val="center"/>
              <w:rPr>
                <w:sz w:val="20"/>
              </w:rPr>
            </w:pPr>
          </w:p>
        </w:tc>
      </w:tr>
      <w:tr w:rsidR="006E3EFE" w:rsidRPr="006E3EFE" w14:paraId="347D7CB3" w14:textId="77777777" w:rsidTr="00442CC4">
        <w:trPr>
          <w:trHeight w:val="54"/>
        </w:trPr>
        <w:tc>
          <w:tcPr>
            <w:tcW w:w="2933" w:type="dxa"/>
            <w:vMerge w:val="restart"/>
          </w:tcPr>
          <w:p w14:paraId="4A5D638D" w14:textId="15B70DD9" w:rsidR="006E3EFE" w:rsidRDefault="006E3EFE" w:rsidP="006E3EFE">
            <w:r>
              <w:t>Материал утепления пола**</w:t>
            </w:r>
          </w:p>
        </w:tc>
        <w:tc>
          <w:tcPr>
            <w:tcW w:w="3009" w:type="dxa"/>
            <w:gridSpan w:val="10"/>
          </w:tcPr>
          <w:p w14:paraId="041A44CB" w14:textId="50037814" w:rsidR="006E3EFE" w:rsidRPr="006E3EFE" w:rsidRDefault="006E3EFE" w:rsidP="00E43B94">
            <w:pPr>
              <w:rPr>
                <w:sz w:val="20"/>
                <w:szCs w:val="20"/>
              </w:rPr>
            </w:pPr>
            <w:r w:rsidRPr="006E3EFE">
              <w:rPr>
                <w:sz w:val="20"/>
                <w:szCs w:val="20"/>
              </w:rPr>
              <w:t>не определено</w:t>
            </w:r>
          </w:p>
        </w:tc>
        <w:tc>
          <w:tcPr>
            <w:tcW w:w="3403" w:type="dxa"/>
            <w:gridSpan w:val="13"/>
          </w:tcPr>
          <w:p w14:paraId="7BC0F4D5" w14:textId="2A6592A2" w:rsidR="006E3EFE" w:rsidRDefault="006E3EFE" w:rsidP="006E3EFE"/>
        </w:tc>
      </w:tr>
      <w:tr w:rsidR="006E3EFE" w:rsidRPr="006E3EFE" w14:paraId="054859F2" w14:textId="77777777" w:rsidTr="00442CC4">
        <w:trPr>
          <w:trHeight w:val="54"/>
        </w:trPr>
        <w:tc>
          <w:tcPr>
            <w:tcW w:w="2933" w:type="dxa"/>
            <w:vMerge/>
          </w:tcPr>
          <w:p w14:paraId="54399C48" w14:textId="77777777" w:rsidR="006E3EFE" w:rsidRDefault="006E3EFE" w:rsidP="006E3EFE"/>
        </w:tc>
        <w:tc>
          <w:tcPr>
            <w:tcW w:w="3009" w:type="dxa"/>
            <w:gridSpan w:val="10"/>
          </w:tcPr>
          <w:p w14:paraId="7AEDA8DB" w14:textId="19A357A2" w:rsidR="006E3EFE" w:rsidRPr="006E3EFE" w:rsidRDefault="006E3EFE" w:rsidP="00E43B94">
            <w:pPr>
              <w:rPr>
                <w:sz w:val="20"/>
                <w:szCs w:val="20"/>
              </w:rPr>
            </w:pPr>
            <w:r w:rsidRPr="006E3EFE">
              <w:rPr>
                <w:sz w:val="20"/>
                <w:szCs w:val="20"/>
              </w:rPr>
              <w:t>стеклянное волокно</w:t>
            </w:r>
          </w:p>
        </w:tc>
        <w:tc>
          <w:tcPr>
            <w:tcW w:w="3403" w:type="dxa"/>
            <w:gridSpan w:val="13"/>
          </w:tcPr>
          <w:p w14:paraId="412D6354" w14:textId="241D7878" w:rsidR="006E3EFE" w:rsidRDefault="006E3EFE" w:rsidP="006E3EFE"/>
        </w:tc>
      </w:tr>
      <w:tr w:rsidR="006E3EFE" w:rsidRPr="006E3EFE" w14:paraId="26FB4416" w14:textId="77777777" w:rsidTr="00442CC4">
        <w:trPr>
          <w:trHeight w:val="54"/>
        </w:trPr>
        <w:tc>
          <w:tcPr>
            <w:tcW w:w="2933" w:type="dxa"/>
            <w:vMerge/>
          </w:tcPr>
          <w:p w14:paraId="43AF56E1" w14:textId="77777777" w:rsidR="006E3EFE" w:rsidRDefault="006E3EFE" w:rsidP="006E3EFE"/>
        </w:tc>
        <w:tc>
          <w:tcPr>
            <w:tcW w:w="3009" w:type="dxa"/>
            <w:gridSpan w:val="10"/>
          </w:tcPr>
          <w:p w14:paraId="34491F71" w14:textId="2488832F" w:rsidR="006E3EFE" w:rsidRPr="006E3EFE" w:rsidRDefault="006E3EFE" w:rsidP="00E43B94">
            <w:pPr>
              <w:rPr>
                <w:sz w:val="20"/>
                <w:szCs w:val="20"/>
              </w:rPr>
            </w:pPr>
            <w:r w:rsidRPr="006E3EFE">
              <w:rPr>
                <w:sz w:val="20"/>
                <w:szCs w:val="20"/>
              </w:rPr>
              <w:t>базальтовое волокно</w:t>
            </w:r>
          </w:p>
        </w:tc>
        <w:tc>
          <w:tcPr>
            <w:tcW w:w="3403" w:type="dxa"/>
            <w:gridSpan w:val="13"/>
          </w:tcPr>
          <w:p w14:paraId="38A4D7E5" w14:textId="5A345407" w:rsidR="006E3EFE" w:rsidRDefault="006E3EFE" w:rsidP="006E3EFE"/>
        </w:tc>
      </w:tr>
      <w:tr w:rsidR="006E3EFE" w:rsidRPr="006E3EFE" w14:paraId="2AA3B47C" w14:textId="77777777" w:rsidTr="00442CC4">
        <w:trPr>
          <w:trHeight w:val="54"/>
        </w:trPr>
        <w:tc>
          <w:tcPr>
            <w:tcW w:w="2933" w:type="dxa"/>
            <w:vMerge/>
          </w:tcPr>
          <w:p w14:paraId="106FB5F2" w14:textId="77777777" w:rsidR="006E3EFE" w:rsidRDefault="006E3EFE" w:rsidP="006E3EFE"/>
        </w:tc>
        <w:tc>
          <w:tcPr>
            <w:tcW w:w="3009" w:type="dxa"/>
            <w:gridSpan w:val="10"/>
          </w:tcPr>
          <w:p w14:paraId="35DC511B" w14:textId="69897AAE" w:rsidR="006E3EFE" w:rsidRPr="006E3EFE" w:rsidRDefault="006E3EFE" w:rsidP="00E43B94">
            <w:pPr>
              <w:rPr>
                <w:sz w:val="20"/>
                <w:szCs w:val="20"/>
              </w:rPr>
            </w:pPr>
            <w:r w:rsidRPr="006E3EFE">
              <w:rPr>
                <w:sz w:val="20"/>
                <w:szCs w:val="20"/>
              </w:rPr>
              <w:t xml:space="preserve"> «</w:t>
            </w:r>
            <w:proofErr w:type="spellStart"/>
            <w:r w:rsidRPr="006E3EFE">
              <w:rPr>
                <w:sz w:val="20"/>
                <w:szCs w:val="20"/>
              </w:rPr>
              <w:t>эковата</w:t>
            </w:r>
            <w:proofErr w:type="spellEnd"/>
            <w:r w:rsidRPr="006E3EFE">
              <w:rPr>
                <w:sz w:val="20"/>
                <w:szCs w:val="20"/>
              </w:rPr>
              <w:t>»</w:t>
            </w:r>
          </w:p>
        </w:tc>
        <w:tc>
          <w:tcPr>
            <w:tcW w:w="3403" w:type="dxa"/>
            <w:gridSpan w:val="13"/>
          </w:tcPr>
          <w:p w14:paraId="28A3B000" w14:textId="34D1A3E6" w:rsidR="006E3EFE" w:rsidRDefault="006E3EFE" w:rsidP="006E3EFE"/>
        </w:tc>
      </w:tr>
      <w:tr w:rsidR="006E3EFE" w:rsidRPr="006E3EFE" w14:paraId="654FDB02" w14:textId="77777777" w:rsidTr="00442CC4">
        <w:trPr>
          <w:trHeight w:val="54"/>
        </w:trPr>
        <w:tc>
          <w:tcPr>
            <w:tcW w:w="2933" w:type="dxa"/>
            <w:vMerge/>
          </w:tcPr>
          <w:p w14:paraId="654FD3A2" w14:textId="77777777" w:rsidR="006E3EFE" w:rsidRDefault="006E3EFE" w:rsidP="006E3EFE"/>
        </w:tc>
        <w:tc>
          <w:tcPr>
            <w:tcW w:w="3009" w:type="dxa"/>
            <w:gridSpan w:val="10"/>
          </w:tcPr>
          <w:p w14:paraId="1229B857" w14:textId="55D3AE46" w:rsidR="006E3EFE" w:rsidRPr="006E3EFE" w:rsidRDefault="006E3EFE" w:rsidP="00E43B94">
            <w:pPr>
              <w:rPr>
                <w:sz w:val="20"/>
                <w:szCs w:val="20"/>
              </w:rPr>
            </w:pPr>
            <w:r w:rsidRPr="006E3EFE">
              <w:rPr>
                <w:sz w:val="20"/>
                <w:szCs w:val="20"/>
              </w:rPr>
              <w:t>другое</w:t>
            </w:r>
          </w:p>
        </w:tc>
        <w:tc>
          <w:tcPr>
            <w:tcW w:w="3403" w:type="dxa"/>
            <w:gridSpan w:val="13"/>
          </w:tcPr>
          <w:p w14:paraId="4276DED8" w14:textId="0C91F0E8" w:rsidR="006E3EFE" w:rsidRDefault="006E3EFE" w:rsidP="006E3EFE"/>
        </w:tc>
      </w:tr>
      <w:tr w:rsidR="006E3EFE" w:rsidRPr="006E3EFE" w14:paraId="77C3E84D" w14:textId="77777777" w:rsidTr="00442CC4">
        <w:trPr>
          <w:trHeight w:val="54"/>
        </w:trPr>
        <w:tc>
          <w:tcPr>
            <w:tcW w:w="2933" w:type="dxa"/>
            <w:vMerge w:val="restart"/>
          </w:tcPr>
          <w:p w14:paraId="4D25B977" w14:textId="3DD1BCAF" w:rsidR="006E3EFE" w:rsidRDefault="006E3EFE" w:rsidP="006E3EFE">
            <w:r>
              <w:t>Материал утепления кровли**</w:t>
            </w:r>
          </w:p>
        </w:tc>
        <w:tc>
          <w:tcPr>
            <w:tcW w:w="3009" w:type="dxa"/>
            <w:gridSpan w:val="10"/>
          </w:tcPr>
          <w:p w14:paraId="487A11A1" w14:textId="2CF91494" w:rsidR="006E3EFE" w:rsidRPr="006E3EFE" w:rsidRDefault="006E3EFE" w:rsidP="00E43B94">
            <w:pPr>
              <w:rPr>
                <w:sz w:val="20"/>
                <w:szCs w:val="20"/>
              </w:rPr>
            </w:pPr>
            <w:r w:rsidRPr="006E3EFE">
              <w:rPr>
                <w:sz w:val="20"/>
                <w:szCs w:val="20"/>
              </w:rPr>
              <w:t>не определено</w:t>
            </w:r>
          </w:p>
        </w:tc>
        <w:tc>
          <w:tcPr>
            <w:tcW w:w="3403" w:type="dxa"/>
            <w:gridSpan w:val="13"/>
          </w:tcPr>
          <w:p w14:paraId="3B48ED49" w14:textId="7D0EDA18" w:rsidR="006E3EFE" w:rsidRDefault="006E3EFE" w:rsidP="006E3EFE"/>
        </w:tc>
      </w:tr>
      <w:tr w:rsidR="006E3EFE" w:rsidRPr="006E3EFE" w14:paraId="2EB4DE84" w14:textId="77777777" w:rsidTr="00442CC4">
        <w:trPr>
          <w:trHeight w:val="54"/>
        </w:trPr>
        <w:tc>
          <w:tcPr>
            <w:tcW w:w="2933" w:type="dxa"/>
            <w:vMerge/>
          </w:tcPr>
          <w:p w14:paraId="08D4ED55" w14:textId="77777777" w:rsidR="006E3EFE" w:rsidRDefault="006E3EFE" w:rsidP="006E3EFE"/>
        </w:tc>
        <w:tc>
          <w:tcPr>
            <w:tcW w:w="3009" w:type="dxa"/>
            <w:gridSpan w:val="10"/>
          </w:tcPr>
          <w:p w14:paraId="6D1886F9" w14:textId="5B02D44D" w:rsidR="006E3EFE" w:rsidRPr="006E3EFE" w:rsidRDefault="00B94062" w:rsidP="00E43B94">
            <w:pPr>
              <w:rPr>
                <w:sz w:val="20"/>
                <w:szCs w:val="20"/>
              </w:rPr>
            </w:pPr>
            <w:hyperlink r:id="rId12" w:history="1">
              <w:r w:rsidR="006E3EFE" w:rsidRPr="00A20187">
                <w:rPr>
                  <w:rStyle w:val="a9"/>
                  <w:sz w:val="20"/>
                  <w:szCs w:val="20"/>
                </w:rPr>
                <w:t>стеклянное волокно</w:t>
              </w:r>
            </w:hyperlink>
          </w:p>
        </w:tc>
        <w:tc>
          <w:tcPr>
            <w:tcW w:w="3403" w:type="dxa"/>
            <w:gridSpan w:val="13"/>
          </w:tcPr>
          <w:p w14:paraId="6BA18694" w14:textId="1AECB4C7" w:rsidR="006E3EFE" w:rsidRDefault="006E3EFE" w:rsidP="006E3EFE"/>
        </w:tc>
      </w:tr>
      <w:tr w:rsidR="006E3EFE" w:rsidRPr="006E3EFE" w14:paraId="5760583A" w14:textId="77777777" w:rsidTr="00442CC4">
        <w:trPr>
          <w:trHeight w:val="54"/>
        </w:trPr>
        <w:tc>
          <w:tcPr>
            <w:tcW w:w="2933" w:type="dxa"/>
            <w:vMerge/>
          </w:tcPr>
          <w:p w14:paraId="6BC94671" w14:textId="77777777" w:rsidR="006E3EFE" w:rsidRDefault="006E3EFE" w:rsidP="006E3EFE"/>
        </w:tc>
        <w:tc>
          <w:tcPr>
            <w:tcW w:w="3009" w:type="dxa"/>
            <w:gridSpan w:val="10"/>
          </w:tcPr>
          <w:p w14:paraId="1D3B36D3" w14:textId="7C9713C2" w:rsidR="006E3EFE" w:rsidRPr="006E3EFE" w:rsidRDefault="00B94062" w:rsidP="00E43B94">
            <w:pPr>
              <w:rPr>
                <w:sz w:val="20"/>
                <w:szCs w:val="20"/>
              </w:rPr>
            </w:pPr>
            <w:hyperlink r:id="rId13" w:history="1">
              <w:r w:rsidR="006E3EFE" w:rsidRPr="00A20187">
                <w:rPr>
                  <w:rStyle w:val="a9"/>
                  <w:sz w:val="20"/>
                  <w:szCs w:val="20"/>
                </w:rPr>
                <w:t>базальтовое волокно</w:t>
              </w:r>
            </w:hyperlink>
          </w:p>
        </w:tc>
        <w:tc>
          <w:tcPr>
            <w:tcW w:w="3403" w:type="dxa"/>
            <w:gridSpan w:val="13"/>
          </w:tcPr>
          <w:p w14:paraId="23A04ABF" w14:textId="2F7F6C3B" w:rsidR="006E3EFE" w:rsidRDefault="006E3EFE" w:rsidP="006E3EFE"/>
        </w:tc>
      </w:tr>
      <w:tr w:rsidR="006E3EFE" w:rsidRPr="006E3EFE" w14:paraId="3735CBA0" w14:textId="77777777" w:rsidTr="00442CC4">
        <w:trPr>
          <w:trHeight w:val="54"/>
        </w:trPr>
        <w:tc>
          <w:tcPr>
            <w:tcW w:w="2933" w:type="dxa"/>
            <w:vMerge/>
          </w:tcPr>
          <w:p w14:paraId="262596EB" w14:textId="77777777" w:rsidR="006E3EFE" w:rsidRDefault="006E3EFE" w:rsidP="006E3EFE"/>
        </w:tc>
        <w:tc>
          <w:tcPr>
            <w:tcW w:w="3009" w:type="dxa"/>
            <w:gridSpan w:val="10"/>
          </w:tcPr>
          <w:p w14:paraId="4BAC9127" w14:textId="4E8D1F86" w:rsidR="006E3EFE" w:rsidRPr="006E3EFE" w:rsidRDefault="00B94062" w:rsidP="00E43B94">
            <w:pPr>
              <w:rPr>
                <w:sz w:val="20"/>
                <w:szCs w:val="20"/>
              </w:rPr>
            </w:pPr>
            <w:hyperlink r:id="rId14" w:history="1">
              <w:r w:rsidR="006E3EFE" w:rsidRPr="00A20187">
                <w:rPr>
                  <w:rStyle w:val="a9"/>
                  <w:sz w:val="20"/>
                  <w:szCs w:val="20"/>
                </w:rPr>
                <w:t xml:space="preserve"> «</w:t>
              </w:r>
              <w:proofErr w:type="spellStart"/>
              <w:r w:rsidR="006E3EFE" w:rsidRPr="00A20187">
                <w:rPr>
                  <w:rStyle w:val="a9"/>
                  <w:sz w:val="20"/>
                  <w:szCs w:val="20"/>
                </w:rPr>
                <w:t>эковата</w:t>
              </w:r>
              <w:proofErr w:type="spellEnd"/>
              <w:r w:rsidR="006E3EFE" w:rsidRPr="00A20187">
                <w:rPr>
                  <w:rStyle w:val="a9"/>
                  <w:sz w:val="20"/>
                  <w:szCs w:val="20"/>
                </w:rPr>
                <w:t>»</w:t>
              </w:r>
            </w:hyperlink>
          </w:p>
        </w:tc>
        <w:tc>
          <w:tcPr>
            <w:tcW w:w="3403" w:type="dxa"/>
            <w:gridSpan w:val="13"/>
          </w:tcPr>
          <w:p w14:paraId="0B1B73CA" w14:textId="02B1508D" w:rsidR="006E3EFE" w:rsidRDefault="006E3EFE" w:rsidP="006E3EFE"/>
        </w:tc>
      </w:tr>
      <w:tr w:rsidR="006E3EFE" w:rsidRPr="006E3EFE" w14:paraId="603F0ABB" w14:textId="77777777" w:rsidTr="00442CC4">
        <w:trPr>
          <w:trHeight w:val="54"/>
        </w:trPr>
        <w:tc>
          <w:tcPr>
            <w:tcW w:w="2933" w:type="dxa"/>
            <w:vMerge/>
          </w:tcPr>
          <w:p w14:paraId="25D1784B" w14:textId="77777777" w:rsidR="006E3EFE" w:rsidRDefault="006E3EFE" w:rsidP="006E3EFE"/>
        </w:tc>
        <w:tc>
          <w:tcPr>
            <w:tcW w:w="3009" w:type="dxa"/>
            <w:gridSpan w:val="10"/>
          </w:tcPr>
          <w:p w14:paraId="6F462E57" w14:textId="6A135503" w:rsidR="006E3EFE" w:rsidRPr="006E3EFE" w:rsidRDefault="006E3EFE" w:rsidP="00E43B94">
            <w:pPr>
              <w:rPr>
                <w:sz w:val="20"/>
                <w:szCs w:val="20"/>
              </w:rPr>
            </w:pPr>
            <w:r w:rsidRPr="006E3EFE">
              <w:rPr>
                <w:sz w:val="20"/>
                <w:szCs w:val="20"/>
              </w:rPr>
              <w:t>другое</w:t>
            </w:r>
          </w:p>
        </w:tc>
        <w:tc>
          <w:tcPr>
            <w:tcW w:w="3403" w:type="dxa"/>
            <w:gridSpan w:val="13"/>
          </w:tcPr>
          <w:p w14:paraId="70008D71" w14:textId="2DC14225" w:rsidR="006E3EFE" w:rsidRDefault="006E3EFE" w:rsidP="006E3EFE"/>
        </w:tc>
      </w:tr>
      <w:tr w:rsidR="006E3EFE" w:rsidRPr="006E3EFE" w14:paraId="5B3A635C" w14:textId="77777777" w:rsidTr="00442CC4">
        <w:trPr>
          <w:trHeight w:val="135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54C918B5" w14:textId="42AACE83" w:rsidR="006E3EFE" w:rsidRPr="006E3EFE" w:rsidRDefault="006E3EFE" w:rsidP="006E3EFE">
            <w:r>
              <w:t>Общая толщина утепления стен</w:t>
            </w:r>
          </w:p>
        </w:tc>
        <w:tc>
          <w:tcPr>
            <w:tcW w:w="3009" w:type="dxa"/>
            <w:gridSpan w:val="10"/>
            <w:shd w:val="clear" w:color="auto" w:fill="FFFFFF" w:themeFill="background1"/>
          </w:tcPr>
          <w:p w14:paraId="6D13B925" w14:textId="5444C911" w:rsidR="006E3EFE" w:rsidRPr="006E3EFE" w:rsidRDefault="006E3EFE" w:rsidP="006E3EFE">
            <w:pPr>
              <w:jc w:val="center"/>
              <w:rPr>
                <w:sz w:val="20"/>
              </w:rPr>
            </w:pPr>
            <w:r w:rsidRPr="006E3EFE">
              <w:rPr>
                <w:sz w:val="20"/>
              </w:rPr>
              <w:t>минимум, мм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41C5C599" w14:textId="6DE266D1" w:rsidR="006E3EFE" w:rsidRPr="006E3EFE" w:rsidRDefault="006E3EFE" w:rsidP="006E3EFE">
            <w:pPr>
              <w:jc w:val="center"/>
              <w:rPr>
                <w:sz w:val="20"/>
              </w:rPr>
            </w:pPr>
            <w:r w:rsidRPr="006E3EFE">
              <w:rPr>
                <w:sz w:val="20"/>
              </w:rPr>
              <w:t>максимум, мм</w:t>
            </w:r>
          </w:p>
        </w:tc>
      </w:tr>
      <w:tr w:rsidR="006E3EFE" w:rsidRPr="006E3EFE" w14:paraId="354CDBA9" w14:textId="77777777" w:rsidTr="00442CC4">
        <w:trPr>
          <w:trHeight w:val="135"/>
        </w:trPr>
        <w:tc>
          <w:tcPr>
            <w:tcW w:w="2933" w:type="dxa"/>
            <w:vMerge/>
            <w:shd w:val="clear" w:color="auto" w:fill="FFFFFF" w:themeFill="background1"/>
          </w:tcPr>
          <w:p w14:paraId="3DCB5003" w14:textId="77777777" w:rsidR="006E3EFE" w:rsidRDefault="006E3EFE" w:rsidP="006E3EFE"/>
        </w:tc>
        <w:tc>
          <w:tcPr>
            <w:tcW w:w="3009" w:type="dxa"/>
            <w:gridSpan w:val="10"/>
            <w:shd w:val="clear" w:color="auto" w:fill="FFFFFF" w:themeFill="background1"/>
          </w:tcPr>
          <w:p w14:paraId="4D93C0D9" w14:textId="77777777" w:rsidR="006E3EFE" w:rsidRPr="006E3EFE" w:rsidRDefault="006E3EFE" w:rsidP="006E3EFE">
            <w:pPr>
              <w:jc w:val="center"/>
              <w:rPr>
                <w:sz w:val="20"/>
              </w:rPr>
            </w:pP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3BC9519E" w14:textId="5D7ADD97" w:rsidR="006E3EFE" w:rsidRPr="006E3EFE" w:rsidRDefault="006E3EFE" w:rsidP="006E3EFE">
            <w:pPr>
              <w:jc w:val="center"/>
              <w:rPr>
                <w:sz w:val="20"/>
              </w:rPr>
            </w:pPr>
          </w:p>
        </w:tc>
      </w:tr>
      <w:tr w:rsidR="006E3EFE" w:rsidRPr="006E3EFE" w14:paraId="39A48B16" w14:textId="77777777" w:rsidTr="00442CC4">
        <w:trPr>
          <w:trHeight w:val="135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31C11DA1" w14:textId="3ED30A17" w:rsidR="006E3EFE" w:rsidRDefault="006E3EFE" w:rsidP="006E3EFE">
            <w:r>
              <w:t>Общая толщина утепления пола</w:t>
            </w:r>
          </w:p>
        </w:tc>
        <w:tc>
          <w:tcPr>
            <w:tcW w:w="3009" w:type="dxa"/>
            <w:gridSpan w:val="10"/>
            <w:shd w:val="clear" w:color="auto" w:fill="FFFFFF" w:themeFill="background1"/>
          </w:tcPr>
          <w:p w14:paraId="2E3514F8" w14:textId="392820BB" w:rsidR="006E3EFE" w:rsidRDefault="006E3EFE" w:rsidP="006E3EFE">
            <w:pPr>
              <w:jc w:val="center"/>
            </w:pPr>
            <w:r w:rsidRPr="006E3EFE">
              <w:rPr>
                <w:sz w:val="20"/>
              </w:rPr>
              <w:t>минимум, мм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589A7C6F" w14:textId="2AC41129" w:rsidR="006E3EFE" w:rsidRDefault="006E3EFE" w:rsidP="006E3EFE">
            <w:pPr>
              <w:jc w:val="center"/>
            </w:pPr>
            <w:r w:rsidRPr="006E3EFE">
              <w:rPr>
                <w:sz w:val="20"/>
              </w:rPr>
              <w:t>максимум, мм</w:t>
            </w:r>
          </w:p>
        </w:tc>
      </w:tr>
      <w:tr w:rsidR="006E3EFE" w:rsidRPr="006E3EFE" w14:paraId="007D261E" w14:textId="77777777" w:rsidTr="00442CC4">
        <w:trPr>
          <w:trHeight w:val="135"/>
        </w:trPr>
        <w:tc>
          <w:tcPr>
            <w:tcW w:w="2933" w:type="dxa"/>
            <w:vMerge/>
            <w:shd w:val="clear" w:color="auto" w:fill="FFFFFF" w:themeFill="background1"/>
          </w:tcPr>
          <w:p w14:paraId="436D94DA" w14:textId="77777777" w:rsidR="006E3EFE" w:rsidRDefault="006E3EFE" w:rsidP="006E3EFE"/>
        </w:tc>
        <w:tc>
          <w:tcPr>
            <w:tcW w:w="3009" w:type="dxa"/>
            <w:gridSpan w:val="10"/>
            <w:shd w:val="clear" w:color="auto" w:fill="FFFFFF" w:themeFill="background1"/>
          </w:tcPr>
          <w:p w14:paraId="3C466A0E" w14:textId="3677BE16" w:rsidR="006E3EFE" w:rsidRDefault="006E3EFE" w:rsidP="006E3EFE">
            <w:pPr>
              <w:jc w:val="center"/>
            </w:pP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5DF44EBA" w14:textId="7C146BC7" w:rsidR="006E3EFE" w:rsidRDefault="006E3EFE" w:rsidP="006E3EFE">
            <w:pPr>
              <w:jc w:val="center"/>
            </w:pPr>
          </w:p>
        </w:tc>
      </w:tr>
      <w:tr w:rsidR="006E3EFE" w:rsidRPr="006E3EFE" w14:paraId="126F42D9" w14:textId="77777777" w:rsidTr="00442CC4">
        <w:trPr>
          <w:trHeight w:val="270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7181BA71" w14:textId="7FE9E0CE" w:rsidR="006E3EFE" w:rsidRDefault="006E3EFE" w:rsidP="006E3EFE">
            <w:r>
              <w:t>Общая толщина утепления крыши</w:t>
            </w:r>
          </w:p>
        </w:tc>
        <w:tc>
          <w:tcPr>
            <w:tcW w:w="3009" w:type="dxa"/>
            <w:gridSpan w:val="10"/>
            <w:shd w:val="clear" w:color="auto" w:fill="FFFFFF" w:themeFill="background1"/>
          </w:tcPr>
          <w:p w14:paraId="133B0503" w14:textId="64B9EBE2" w:rsidR="006E3EFE" w:rsidRDefault="006E3EFE" w:rsidP="006E3EFE">
            <w:pPr>
              <w:jc w:val="center"/>
            </w:pPr>
            <w:r w:rsidRPr="006E3EFE">
              <w:rPr>
                <w:sz w:val="20"/>
              </w:rPr>
              <w:t>минимум, мм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18DA86BA" w14:textId="5195EE75" w:rsidR="006E3EFE" w:rsidRDefault="006E3EFE" w:rsidP="006E3EFE">
            <w:pPr>
              <w:jc w:val="center"/>
            </w:pPr>
            <w:r w:rsidRPr="006E3EFE">
              <w:rPr>
                <w:sz w:val="20"/>
              </w:rPr>
              <w:t>максимум, мм</w:t>
            </w:r>
          </w:p>
        </w:tc>
      </w:tr>
      <w:tr w:rsidR="006E3EFE" w:rsidRPr="006E3EFE" w14:paraId="74A0C4E3" w14:textId="77777777" w:rsidTr="00442CC4">
        <w:trPr>
          <w:trHeight w:val="270"/>
        </w:trPr>
        <w:tc>
          <w:tcPr>
            <w:tcW w:w="2933" w:type="dxa"/>
            <w:vMerge/>
            <w:shd w:val="clear" w:color="auto" w:fill="FFFFFF" w:themeFill="background1"/>
          </w:tcPr>
          <w:p w14:paraId="7B13038E" w14:textId="77777777" w:rsidR="006E3EFE" w:rsidRDefault="006E3EFE" w:rsidP="006E3EFE"/>
        </w:tc>
        <w:tc>
          <w:tcPr>
            <w:tcW w:w="3009" w:type="dxa"/>
            <w:gridSpan w:val="10"/>
            <w:shd w:val="clear" w:color="auto" w:fill="FFFFFF" w:themeFill="background1"/>
          </w:tcPr>
          <w:p w14:paraId="39EC891C" w14:textId="5F3A1073" w:rsidR="006E3EFE" w:rsidRDefault="006E3EFE" w:rsidP="006E3EFE">
            <w:pPr>
              <w:jc w:val="center"/>
            </w:pP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237C5A4B" w14:textId="08B69335" w:rsidR="006E3EFE" w:rsidRDefault="006E3EFE" w:rsidP="006E3EFE">
            <w:pPr>
              <w:jc w:val="center"/>
            </w:pPr>
          </w:p>
        </w:tc>
      </w:tr>
      <w:tr w:rsidR="000659F9" w:rsidRPr="006E3EFE" w14:paraId="1AA7C763" w14:textId="77777777" w:rsidTr="00442CC4">
        <w:trPr>
          <w:trHeight w:val="135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544F7069" w14:textId="6E63D3C7" w:rsidR="000659F9" w:rsidRDefault="000659F9" w:rsidP="006E3EFE">
            <w:r>
              <w:t>Перекрестный каркас внутри*</w:t>
            </w:r>
          </w:p>
        </w:tc>
        <w:tc>
          <w:tcPr>
            <w:tcW w:w="2027" w:type="dxa"/>
            <w:gridSpan w:val="7"/>
            <w:shd w:val="clear" w:color="auto" w:fill="FFFFFF" w:themeFill="background1"/>
          </w:tcPr>
          <w:p w14:paraId="5DD6B4BD" w14:textId="1F2BBAAE" w:rsidR="000659F9" w:rsidRPr="000659F9" w:rsidRDefault="000659F9" w:rsidP="000659F9">
            <w:pPr>
              <w:jc w:val="center"/>
              <w:rPr>
                <w:sz w:val="20"/>
              </w:rPr>
            </w:pPr>
            <w:r w:rsidRPr="000659F9">
              <w:rPr>
                <w:sz w:val="20"/>
              </w:rPr>
              <w:t>не определено</w:t>
            </w:r>
          </w:p>
        </w:tc>
        <w:tc>
          <w:tcPr>
            <w:tcW w:w="2257" w:type="dxa"/>
            <w:gridSpan w:val="8"/>
            <w:shd w:val="clear" w:color="auto" w:fill="FFFFFF" w:themeFill="background1"/>
          </w:tcPr>
          <w:p w14:paraId="10E09B24" w14:textId="6BA572FC" w:rsidR="000659F9" w:rsidRPr="000659F9" w:rsidRDefault="000659F9" w:rsidP="000659F9">
            <w:pPr>
              <w:jc w:val="center"/>
              <w:rPr>
                <w:sz w:val="20"/>
              </w:rPr>
            </w:pPr>
            <w:r w:rsidRPr="000659F9">
              <w:rPr>
                <w:sz w:val="20"/>
              </w:rPr>
              <w:t>есть</w:t>
            </w:r>
          </w:p>
        </w:tc>
        <w:tc>
          <w:tcPr>
            <w:tcW w:w="2128" w:type="dxa"/>
            <w:gridSpan w:val="8"/>
            <w:shd w:val="clear" w:color="auto" w:fill="FFFFFF" w:themeFill="background1"/>
          </w:tcPr>
          <w:p w14:paraId="06984550" w14:textId="45391C37" w:rsidR="000659F9" w:rsidRPr="000659F9" w:rsidRDefault="000659F9" w:rsidP="000659F9">
            <w:pPr>
              <w:jc w:val="center"/>
              <w:rPr>
                <w:sz w:val="20"/>
              </w:rPr>
            </w:pPr>
            <w:r w:rsidRPr="000659F9">
              <w:rPr>
                <w:sz w:val="20"/>
              </w:rPr>
              <w:t>нет</w:t>
            </w:r>
          </w:p>
        </w:tc>
      </w:tr>
      <w:tr w:rsidR="000659F9" w:rsidRPr="006E3EFE" w14:paraId="6B2271FB" w14:textId="77777777" w:rsidTr="00442CC4">
        <w:trPr>
          <w:trHeight w:val="135"/>
        </w:trPr>
        <w:tc>
          <w:tcPr>
            <w:tcW w:w="2933" w:type="dxa"/>
            <w:vMerge/>
            <w:shd w:val="clear" w:color="auto" w:fill="FFFFFF" w:themeFill="background1"/>
          </w:tcPr>
          <w:p w14:paraId="5126575F" w14:textId="77777777" w:rsidR="000659F9" w:rsidRDefault="000659F9" w:rsidP="006E3EFE"/>
        </w:tc>
        <w:tc>
          <w:tcPr>
            <w:tcW w:w="2027" w:type="dxa"/>
            <w:gridSpan w:val="7"/>
            <w:shd w:val="clear" w:color="auto" w:fill="FFFFFF" w:themeFill="background1"/>
          </w:tcPr>
          <w:p w14:paraId="5D107C6D" w14:textId="77777777" w:rsidR="000659F9" w:rsidRPr="000659F9" w:rsidRDefault="000659F9" w:rsidP="000659F9">
            <w:pPr>
              <w:jc w:val="center"/>
              <w:rPr>
                <w:sz w:val="20"/>
              </w:rPr>
            </w:pPr>
          </w:p>
        </w:tc>
        <w:tc>
          <w:tcPr>
            <w:tcW w:w="2257" w:type="dxa"/>
            <w:gridSpan w:val="8"/>
            <w:shd w:val="clear" w:color="auto" w:fill="FFFFFF" w:themeFill="background1"/>
          </w:tcPr>
          <w:p w14:paraId="5C825044" w14:textId="77777777" w:rsidR="000659F9" w:rsidRPr="000659F9" w:rsidRDefault="000659F9" w:rsidP="000659F9">
            <w:pPr>
              <w:jc w:val="center"/>
              <w:rPr>
                <w:sz w:val="20"/>
              </w:rPr>
            </w:pPr>
          </w:p>
        </w:tc>
        <w:tc>
          <w:tcPr>
            <w:tcW w:w="2128" w:type="dxa"/>
            <w:gridSpan w:val="8"/>
            <w:shd w:val="clear" w:color="auto" w:fill="FFFFFF" w:themeFill="background1"/>
          </w:tcPr>
          <w:p w14:paraId="46F2C954" w14:textId="011350D4" w:rsidR="000659F9" w:rsidRPr="000659F9" w:rsidRDefault="000659F9" w:rsidP="000659F9">
            <w:pPr>
              <w:jc w:val="center"/>
              <w:rPr>
                <w:sz w:val="20"/>
              </w:rPr>
            </w:pPr>
          </w:p>
        </w:tc>
      </w:tr>
      <w:tr w:rsidR="000659F9" w:rsidRPr="006E3EFE" w14:paraId="353DC8B1" w14:textId="77777777" w:rsidTr="00442CC4">
        <w:trPr>
          <w:trHeight w:val="135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6AE26878" w14:textId="61FB6FFE" w:rsidR="000659F9" w:rsidRDefault="000659F9" w:rsidP="006E3EFE">
            <w:r>
              <w:t>Перекрестный каркас снаружи*</w:t>
            </w:r>
          </w:p>
        </w:tc>
        <w:tc>
          <w:tcPr>
            <w:tcW w:w="2027" w:type="dxa"/>
            <w:gridSpan w:val="7"/>
            <w:shd w:val="clear" w:color="auto" w:fill="FFFFFF" w:themeFill="background1"/>
          </w:tcPr>
          <w:p w14:paraId="0710C4FD" w14:textId="67BE0EE5" w:rsidR="000659F9" w:rsidRPr="000659F9" w:rsidRDefault="000659F9" w:rsidP="000659F9">
            <w:pPr>
              <w:jc w:val="center"/>
              <w:rPr>
                <w:sz w:val="20"/>
              </w:rPr>
            </w:pPr>
            <w:r w:rsidRPr="000659F9">
              <w:rPr>
                <w:sz w:val="20"/>
              </w:rPr>
              <w:t>не определено</w:t>
            </w:r>
          </w:p>
        </w:tc>
        <w:tc>
          <w:tcPr>
            <w:tcW w:w="2257" w:type="dxa"/>
            <w:gridSpan w:val="8"/>
            <w:shd w:val="clear" w:color="auto" w:fill="FFFFFF" w:themeFill="background1"/>
          </w:tcPr>
          <w:p w14:paraId="2961E2C5" w14:textId="014E5D6F" w:rsidR="000659F9" w:rsidRPr="000659F9" w:rsidRDefault="000659F9" w:rsidP="000659F9">
            <w:pPr>
              <w:jc w:val="center"/>
              <w:rPr>
                <w:sz w:val="20"/>
              </w:rPr>
            </w:pPr>
            <w:r w:rsidRPr="000659F9">
              <w:rPr>
                <w:sz w:val="20"/>
              </w:rPr>
              <w:t>есть</w:t>
            </w:r>
          </w:p>
        </w:tc>
        <w:tc>
          <w:tcPr>
            <w:tcW w:w="2128" w:type="dxa"/>
            <w:gridSpan w:val="8"/>
            <w:shd w:val="clear" w:color="auto" w:fill="FFFFFF" w:themeFill="background1"/>
          </w:tcPr>
          <w:p w14:paraId="0ACEA933" w14:textId="36631091" w:rsidR="000659F9" w:rsidRPr="000659F9" w:rsidRDefault="000659F9" w:rsidP="000659F9">
            <w:pPr>
              <w:jc w:val="center"/>
              <w:rPr>
                <w:sz w:val="20"/>
              </w:rPr>
            </w:pPr>
            <w:r w:rsidRPr="000659F9">
              <w:rPr>
                <w:sz w:val="20"/>
              </w:rPr>
              <w:t>нет</w:t>
            </w:r>
          </w:p>
        </w:tc>
      </w:tr>
      <w:tr w:rsidR="000659F9" w:rsidRPr="006E3EFE" w14:paraId="64A7F5AF" w14:textId="77777777" w:rsidTr="00442CC4">
        <w:trPr>
          <w:trHeight w:val="135"/>
        </w:trPr>
        <w:tc>
          <w:tcPr>
            <w:tcW w:w="2933" w:type="dxa"/>
            <w:vMerge/>
            <w:shd w:val="clear" w:color="auto" w:fill="FFFFFF" w:themeFill="background1"/>
          </w:tcPr>
          <w:p w14:paraId="732D4D09" w14:textId="77777777" w:rsidR="000659F9" w:rsidRDefault="000659F9" w:rsidP="006E3EFE"/>
        </w:tc>
        <w:tc>
          <w:tcPr>
            <w:tcW w:w="2027" w:type="dxa"/>
            <w:gridSpan w:val="7"/>
            <w:shd w:val="clear" w:color="auto" w:fill="FFFFFF" w:themeFill="background1"/>
          </w:tcPr>
          <w:p w14:paraId="6E20A39B" w14:textId="77777777" w:rsidR="000659F9" w:rsidRPr="000659F9" w:rsidRDefault="000659F9" w:rsidP="000659F9">
            <w:pPr>
              <w:jc w:val="center"/>
              <w:rPr>
                <w:sz w:val="20"/>
              </w:rPr>
            </w:pPr>
          </w:p>
        </w:tc>
        <w:tc>
          <w:tcPr>
            <w:tcW w:w="2257" w:type="dxa"/>
            <w:gridSpan w:val="8"/>
            <w:shd w:val="clear" w:color="auto" w:fill="FFFFFF" w:themeFill="background1"/>
          </w:tcPr>
          <w:p w14:paraId="75315509" w14:textId="77777777" w:rsidR="000659F9" w:rsidRPr="000659F9" w:rsidRDefault="000659F9" w:rsidP="000659F9">
            <w:pPr>
              <w:jc w:val="center"/>
              <w:rPr>
                <w:sz w:val="20"/>
              </w:rPr>
            </w:pPr>
          </w:p>
        </w:tc>
        <w:tc>
          <w:tcPr>
            <w:tcW w:w="2128" w:type="dxa"/>
            <w:gridSpan w:val="8"/>
            <w:shd w:val="clear" w:color="auto" w:fill="FFFFFF" w:themeFill="background1"/>
          </w:tcPr>
          <w:p w14:paraId="2BF1571E" w14:textId="6FB42C9E" w:rsidR="000659F9" w:rsidRPr="000659F9" w:rsidRDefault="000659F9" w:rsidP="000659F9">
            <w:pPr>
              <w:jc w:val="center"/>
              <w:rPr>
                <w:sz w:val="20"/>
              </w:rPr>
            </w:pPr>
          </w:p>
        </w:tc>
      </w:tr>
      <w:tr w:rsidR="000659F9" w:rsidRPr="006E3EFE" w14:paraId="22B7755C" w14:textId="77777777" w:rsidTr="00442CC4">
        <w:trPr>
          <w:trHeight w:val="135"/>
        </w:trPr>
        <w:tc>
          <w:tcPr>
            <w:tcW w:w="2933" w:type="dxa"/>
            <w:vMerge w:val="restart"/>
          </w:tcPr>
          <w:p w14:paraId="275B725D" w14:textId="0C64B84D" w:rsidR="000659F9" w:rsidRDefault="000659F9" w:rsidP="000242ED">
            <w:r>
              <w:t>Материал перекрытий*</w:t>
            </w:r>
          </w:p>
        </w:tc>
        <w:tc>
          <w:tcPr>
            <w:tcW w:w="2027" w:type="dxa"/>
            <w:gridSpan w:val="7"/>
          </w:tcPr>
          <w:p w14:paraId="040DBAE7" w14:textId="3A4DD437" w:rsidR="000659F9" w:rsidRPr="000659F9" w:rsidRDefault="000659F9" w:rsidP="000242ED">
            <w:pPr>
              <w:jc w:val="center"/>
              <w:rPr>
                <w:sz w:val="20"/>
              </w:rPr>
            </w:pPr>
            <w:r w:rsidRPr="000659F9">
              <w:rPr>
                <w:sz w:val="20"/>
              </w:rPr>
              <w:t>не определено</w:t>
            </w:r>
          </w:p>
        </w:tc>
        <w:tc>
          <w:tcPr>
            <w:tcW w:w="2257" w:type="dxa"/>
            <w:gridSpan w:val="8"/>
          </w:tcPr>
          <w:p w14:paraId="1DC7E6D8" w14:textId="35B6B3C9" w:rsidR="000659F9" w:rsidRPr="000659F9" w:rsidRDefault="000659F9" w:rsidP="000242ED">
            <w:pPr>
              <w:jc w:val="center"/>
              <w:rPr>
                <w:sz w:val="20"/>
              </w:rPr>
            </w:pPr>
            <w:r w:rsidRPr="000659F9">
              <w:rPr>
                <w:sz w:val="20"/>
              </w:rPr>
              <w:t>доски</w:t>
            </w:r>
          </w:p>
        </w:tc>
        <w:tc>
          <w:tcPr>
            <w:tcW w:w="2128" w:type="dxa"/>
            <w:gridSpan w:val="8"/>
          </w:tcPr>
          <w:p w14:paraId="63F0AA05" w14:textId="7A6F2983" w:rsidR="000659F9" w:rsidRPr="000659F9" w:rsidRDefault="000659F9" w:rsidP="000242ED">
            <w:pPr>
              <w:jc w:val="center"/>
              <w:rPr>
                <w:sz w:val="20"/>
              </w:rPr>
            </w:pPr>
            <w:r w:rsidRPr="000659F9">
              <w:rPr>
                <w:sz w:val="20"/>
              </w:rPr>
              <w:t>двутавровые балки</w:t>
            </w:r>
          </w:p>
        </w:tc>
      </w:tr>
      <w:tr w:rsidR="000659F9" w:rsidRPr="006E3EFE" w14:paraId="55177F3B" w14:textId="77777777" w:rsidTr="00442CC4">
        <w:trPr>
          <w:trHeight w:val="135"/>
        </w:trPr>
        <w:tc>
          <w:tcPr>
            <w:tcW w:w="2933" w:type="dxa"/>
            <w:vMerge/>
          </w:tcPr>
          <w:p w14:paraId="734CE419" w14:textId="77777777" w:rsidR="000659F9" w:rsidRDefault="000659F9" w:rsidP="000242ED"/>
        </w:tc>
        <w:tc>
          <w:tcPr>
            <w:tcW w:w="2027" w:type="dxa"/>
            <w:gridSpan w:val="7"/>
          </w:tcPr>
          <w:p w14:paraId="1C270DC4" w14:textId="77777777" w:rsidR="000659F9" w:rsidRDefault="000659F9" w:rsidP="000242ED">
            <w:pPr>
              <w:jc w:val="center"/>
            </w:pPr>
          </w:p>
        </w:tc>
        <w:tc>
          <w:tcPr>
            <w:tcW w:w="2257" w:type="dxa"/>
            <w:gridSpan w:val="8"/>
          </w:tcPr>
          <w:p w14:paraId="2147D7E5" w14:textId="77777777" w:rsidR="000659F9" w:rsidRDefault="000659F9" w:rsidP="000242ED">
            <w:pPr>
              <w:jc w:val="center"/>
            </w:pPr>
          </w:p>
        </w:tc>
        <w:tc>
          <w:tcPr>
            <w:tcW w:w="2128" w:type="dxa"/>
            <w:gridSpan w:val="8"/>
          </w:tcPr>
          <w:p w14:paraId="67D7990D" w14:textId="2FE26AC6" w:rsidR="000659F9" w:rsidRDefault="000659F9" w:rsidP="000242ED">
            <w:pPr>
              <w:jc w:val="center"/>
            </w:pPr>
          </w:p>
        </w:tc>
      </w:tr>
      <w:tr w:rsidR="000659F9" w:rsidRPr="006E3EFE" w14:paraId="1B0D3673" w14:textId="77777777" w:rsidTr="00442CC4">
        <w:trPr>
          <w:trHeight w:val="135"/>
        </w:trPr>
        <w:tc>
          <w:tcPr>
            <w:tcW w:w="2933" w:type="dxa"/>
            <w:vMerge w:val="restart"/>
          </w:tcPr>
          <w:p w14:paraId="117FF98E" w14:textId="51BAF563" w:rsidR="000659F9" w:rsidRDefault="000659F9" w:rsidP="000242ED">
            <w:r>
              <w:t>Материал стоек*</w:t>
            </w:r>
          </w:p>
        </w:tc>
        <w:tc>
          <w:tcPr>
            <w:tcW w:w="2027" w:type="dxa"/>
            <w:gridSpan w:val="7"/>
          </w:tcPr>
          <w:p w14:paraId="75956978" w14:textId="77777777" w:rsidR="000659F9" w:rsidRPr="000659F9" w:rsidRDefault="000659F9" w:rsidP="000242ED">
            <w:pPr>
              <w:jc w:val="center"/>
              <w:rPr>
                <w:sz w:val="20"/>
              </w:rPr>
            </w:pPr>
            <w:r w:rsidRPr="000659F9">
              <w:rPr>
                <w:sz w:val="20"/>
              </w:rPr>
              <w:t>не определено</w:t>
            </w:r>
          </w:p>
        </w:tc>
        <w:tc>
          <w:tcPr>
            <w:tcW w:w="2257" w:type="dxa"/>
            <w:gridSpan w:val="8"/>
          </w:tcPr>
          <w:p w14:paraId="7FFC09DD" w14:textId="77777777" w:rsidR="000659F9" w:rsidRPr="000659F9" w:rsidRDefault="000659F9" w:rsidP="000242ED">
            <w:pPr>
              <w:jc w:val="center"/>
              <w:rPr>
                <w:sz w:val="20"/>
              </w:rPr>
            </w:pPr>
            <w:r w:rsidRPr="000659F9">
              <w:rPr>
                <w:sz w:val="20"/>
              </w:rPr>
              <w:t>доски</w:t>
            </w:r>
          </w:p>
        </w:tc>
        <w:tc>
          <w:tcPr>
            <w:tcW w:w="2128" w:type="dxa"/>
            <w:gridSpan w:val="8"/>
          </w:tcPr>
          <w:p w14:paraId="03136B6F" w14:textId="77777777" w:rsidR="000659F9" w:rsidRPr="000659F9" w:rsidRDefault="000659F9" w:rsidP="000242ED">
            <w:pPr>
              <w:jc w:val="center"/>
              <w:rPr>
                <w:sz w:val="20"/>
              </w:rPr>
            </w:pPr>
            <w:r w:rsidRPr="000659F9">
              <w:rPr>
                <w:sz w:val="20"/>
              </w:rPr>
              <w:t>двутавровые балки</w:t>
            </w:r>
          </w:p>
        </w:tc>
      </w:tr>
      <w:tr w:rsidR="000659F9" w:rsidRPr="006E3EFE" w14:paraId="390050FB" w14:textId="77777777" w:rsidTr="00442CC4">
        <w:trPr>
          <w:trHeight w:val="135"/>
        </w:trPr>
        <w:tc>
          <w:tcPr>
            <w:tcW w:w="2933" w:type="dxa"/>
            <w:vMerge/>
          </w:tcPr>
          <w:p w14:paraId="64EEAB4D" w14:textId="77777777" w:rsidR="000659F9" w:rsidRDefault="000659F9" w:rsidP="000242ED"/>
        </w:tc>
        <w:tc>
          <w:tcPr>
            <w:tcW w:w="2027" w:type="dxa"/>
            <w:gridSpan w:val="7"/>
          </w:tcPr>
          <w:p w14:paraId="332E8B6E" w14:textId="77777777" w:rsidR="000659F9" w:rsidRDefault="000659F9" w:rsidP="000242ED">
            <w:pPr>
              <w:jc w:val="center"/>
            </w:pPr>
          </w:p>
        </w:tc>
        <w:tc>
          <w:tcPr>
            <w:tcW w:w="2257" w:type="dxa"/>
            <w:gridSpan w:val="8"/>
          </w:tcPr>
          <w:p w14:paraId="1BA7C85D" w14:textId="77777777" w:rsidR="000659F9" w:rsidRDefault="000659F9" w:rsidP="000242ED">
            <w:pPr>
              <w:jc w:val="center"/>
            </w:pPr>
          </w:p>
        </w:tc>
        <w:tc>
          <w:tcPr>
            <w:tcW w:w="2128" w:type="dxa"/>
            <w:gridSpan w:val="8"/>
          </w:tcPr>
          <w:p w14:paraId="0EBE639E" w14:textId="77777777" w:rsidR="000659F9" w:rsidRDefault="000659F9" w:rsidP="000242ED">
            <w:pPr>
              <w:jc w:val="center"/>
            </w:pPr>
          </w:p>
        </w:tc>
      </w:tr>
      <w:tr w:rsidR="000659F9" w:rsidRPr="006E3EFE" w14:paraId="5FFE09AE" w14:textId="77777777" w:rsidTr="00442CC4">
        <w:trPr>
          <w:trHeight w:val="135"/>
        </w:trPr>
        <w:tc>
          <w:tcPr>
            <w:tcW w:w="2933" w:type="dxa"/>
            <w:vMerge w:val="restart"/>
          </w:tcPr>
          <w:p w14:paraId="4351BB05" w14:textId="71B1EC16" w:rsidR="000659F9" w:rsidRDefault="000659F9" w:rsidP="000659F9">
            <w:r>
              <w:t>Материал стропильных ног*</w:t>
            </w:r>
          </w:p>
        </w:tc>
        <w:tc>
          <w:tcPr>
            <w:tcW w:w="2027" w:type="dxa"/>
            <w:gridSpan w:val="7"/>
          </w:tcPr>
          <w:p w14:paraId="31807DDE" w14:textId="77777777" w:rsidR="000659F9" w:rsidRPr="000659F9" w:rsidRDefault="000659F9" w:rsidP="000242ED">
            <w:pPr>
              <w:jc w:val="center"/>
              <w:rPr>
                <w:sz w:val="20"/>
              </w:rPr>
            </w:pPr>
            <w:r w:rsidRPr="000659F9">
              <w:rPr>
                <w:sz w:val="20"/>
              </w:rPr>
              <w:t>не определено</w:t>
            </w:r>
          </w:p>
        </w:tc>
        <w:tc>
          <w:tcPr>
            <w:tcW w:w="2257" w:type="dxa"/>
            <w:gridSpan w:val="8"/>
          </w:tcPr>
          <w:p w14:paraId="29697954" w14:textId="77777777" w:rsidR="000659F9" w:rsidRPr="000659F9" w:rsidRDefault="000659F9" w:rsidP="000242ED">
            <w:pPr>
              <w:jc w:val="center"/>
              <w:rPr>
                <w:sz w:val="20"/>
              </w:rPr>
            </w:pPr>
            <w:r w:rsidRPr="000659F9">
              <w:rPr>
                <w:sz w:val="20"/>
              </w:rPr>
              <w:t>доски</w:t>
            </w:r>
          </w:p>
        </w:tc>
        <w:tc>
          <w:tcPr>
            <w:tcW w:w="2128" w:type="dxa"/>
            <w:gridSpan w:val="8"/>
          </w:tcPr>
          <w:p w14:paraId="4E605086" w14:textId="77777777" w:rsidR="000659F9" w:rsidRPr="000659F9" w:rsidRDefault="000659F9" w:rsidP="000242ED">
            <w:pPr>
              <w:jc w:val="center"/>
              <w:rPr>
                <w:sz w:val="20"/>
              </w:rPr>
            </w:pPr>
            <w:r w:rsidRPr="000659F9">
              <w:rPr>
                <w:sz w:val="20"/>
              </w:rPr>
              <w:t>двутавровые балки</w:t>
            </w:r>
          </w:p>
        </w:tc>
      </w:tr>
      <w:tr w:rsidR="000659F9" w:rsidRPr="006E3EFE" w14:paraId="29553332" w14:textId="77777777" w:rsidTr="00442CC4">
        <w:trPr>
          <w:trHeight w:val="135"/>
        </w:trPr>
        <w:tc>
          <w:tcPr>
            <w:tcW w:w="2933" w:type="dxa"/>
            <w:vMerge/>
          </w:tcPr>
          <w:p w14:paraId="2FC652B8" w14:textId="77777777" w:rsidR="000659F9" w:rsidRDefault="000659F9" w:rsidP="000242ED"/>
        </w:tc>
        <w:tc>
          <w:tcPr>
            <w:tcW w:w="2027" w:type="dxa"/>
            <w:gridSpan w:val="7"/>
          </w:tcPr>
          <w:p w14:paraId="66603602" w14:textId="77777777" w:rsidR="000659F9" w:rsidRDefault="000659F9" w:rsidP="000242ED">
            <w:pPr>
              <w:jc w:val="center"/>
            </w:pPr>
          </w:p>
        </w:tc>
        <w:tc>
          <w:tcPr>
            <w:tcW w:w="2257" w:type="dxa"/>
            <w:gridSpan w:val="8"/>
          </w:tcPr>
          <w:p w14:paraId="1404CA6A" w14:textId="77777777" w:rsidR="000659F9" w:rsidRDefault="000659F9" w:rsidP="000242ED">
            <w:pPr>
              <w:jc w:val="center"/>
            </w:pPr>
          </w:p>
        </w:tc>
        <w:tc>
          <w:tcPr>
            <w:tcW w:w="2128" w:type="dxa"/>
            <w:gridSpan w:val="8"/>
          </w:tcPr>
          <w:p w14:paraId="16D5F643" w14:textId="77777777" w:rsidR="000659F9" w:rsidRDefault="000659F9" w:rsidP="000242ED">
            <w:pPr>
              <w:jc w:val="center"/>
            </w:pPr>
          </w:p>
        </w:tc>
      </w:tr>
      <w:tr w:rsidR="000659F9" w:rsidRPr="006E3EFE" w14:paraId="70C58BA3" w14:textId="77777777" w:rsidTr="00442CC4">
        <w:trPr>
          <w:trHeight w:val="135"/>
        </w:trPr>
        <w:tc>
          <w:tcPr>
            <w:tcW w:w="2933" w:type="dxa"/>
            <w:vMerge w:val="restart"/>
          </w:tcPr>
          <w:p w14:paraId="22AD1AA4" w14:textId="35B812B1" w:rsidR="000659F9" w:rsidRDefault="000659F9" w:rsidP="000242ED">
            <w:r>
              <w:t>Конструкция кровли*</w:t>
            </w:r>
          </w:p>
        </w:tc>
        <w:tc>
          <w:tcPr>
            <w:tcW w:w="3009" w:type="dxa"/>
            <w:gridSpan w:val="10"/>
          </w:tcPr>
          <w:p w14:paraId="6A47EA8F" w14:textId="44FE15B3" w:rsidR="000659F9" w:rsidRDefault="000659F9" w:rsidP="000242ED">
            <w:pPr>
              <w:jc w:val="center"/>
            </w:pPr>
            <w:r>
              <w:t>стропильная</w:t>
            </w:r>
          </w:p>
        </w:tc>
        <w:tc>
          <w:tcPr>
            <w:tcW w:w="3403" w:type="dxa"/>
            <w:gridSpan w:val="13"/>
          </w:tcPr>
          <w:p w14:paraId="65E3D73F" w14:textId="6293568E" w:rsidR="000659F9" w:rsidRDefault="000659F9" w:rsidP="000242ED">
            <w:pPr>
              <w:jc w:val="center"/>
            </w:pPr>
            <w:proofErr w:type="spellStart"/>
            <w:r>
              <w:t>фемры</w:t>
            </w:r>
            <w:proofErr w:type="spellEnd"/>
          </w:p>
        </w:tc>
      </w:tr>
      <w:tr w:rsidR="000659F9" w:rsidRPr="006E3EFE" w14:paraId="27E1CC9E" w14:textId="77777777" w:rsidTr="00442CC4">
        <w:trPr>
          <w:trHeight w:val="135"/>
        </w:trPr>
        <w:tc>
          <w:tcPr>
            <w:tcW w:w="2933" w:type="dxa"/>
            <w:vMerge/>
          </w:tcPr>
          <w:p w14:paraId="0A610E5D" w14:textId="77777777" w:rsidR="000659F9" w:rsidRDefault="000659F9" w:rsidP="000242ED"/>
        </w:tc>
        <w:tc>
          <w:tcPr>
            <w:tcW w:w="3009" w:type="dxa"/>
            <w:gridSpan w:val="10"/>
          </w:tcPr>
          <w:p w14:paraId="1AE7FA1D" w14:textId="77777777" w:rsidR="000659F9" w:rsidRDefault="000659F9" w:rsidP="000242ED">
            <w:pPr>
              <w:jc w:val="center"/>
            </w:pPr>
          </w:p>
        </w:tc>
        <w:tc>
          <w:tcPr>
            <w:tcW w:w="3403" w:type="dxa"/>
            <w:gridSpan w:val="13"/>
          </w:tcPr>
          <w:p w14:paraId="4870BBCF" w14:textId="0A708D43" w:rsidR="000659F9" w:rsidRDefault="000659F9" w:rsidP="000242ED">
            <w:pPr>
              <w:jc w:val="center"/>
            </w:pPr>
          </w:p>
        </w:tc>
      </w:tr>
      <w:tr w:rsidR="006E3EFE" w14:paraId="1D7C55DC" w14:textId="77777777" w:rsidTr="00202BCA">
        <w:trPr>
          <w:trHeight w:val="135"/>
        </w:trPr>
        <w:tc>
          <w:tcPr>
            <w:tcW w:w="9345" w:type="dxa"/>
            <w:gridSpan w:val="24"/>
            <w:shd w:val="clear" w:color="auto" w:fill="FFFF00"/>
          </w:tcPr>
          <w:p w14:paraId="4FB63E2E" w14:textId="661F3C7C" w:rsidR="006E3EFE" w:rsidRPr="00202BCA" w:rsidRDefault="006E3EFE" w:rsidP="006E3EFE">
            <w:pPr>
              <w:rPr>
                <w:b/>
              </w:rPr>
            </w:pPr>
            <w:r w:rsidRPr="00202BCA">
              <w:rPr>
                <w:b/>
                <w:sz w:val="24"/>
              </w:rPr>
              <w:t>Коммуникации</w:t>
            </w:r>
            <w:r>
              <w:rPr>
                <w:b/>
                <w:sz w:val="24"/>
              </w:rPr>
              <w:t xml:space="preserve"> и отопление</w:t>
            </w:r>
          </w:p>
        </w:tc>
      </w:tr>
      <w:tr w:rsidR="006E3EFE" w14:paraId="096AE3C2" w14:textId="77777777" w:rsidTr="00442CC4">
        <w:trPr>
          <w:trHeight w:val="135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7BC8543F" w14:textId="1972BB80" w:rsidR="006E3EFE" w:rsidRDefault="006E3EFE" w:rsidP="006E3EFE">
            <w:r>
              <w:t>Электрическая сеть*</w:t>
            </w:r>
          </w:p>
        </w:tc>
        <w:tc>
          <w:tcPr>
            <w:tcW w:w="2027" w:type="dxa"/>
            <w:gridSpan w:val="7"/>
            <w:shd w:val="clear" w:color="auto" w:fill="FFFFFF" w:themeFill="background1"/>
          </w:tcPr>
          <w:p w14:paraId="557A3390" w14:textId="54F02092" w:rsidR="006E3EFE" w:rsidRDefault="006E3EFE" w:rsidP="006E3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определено</w:t>
            </w:r>
          </w:p>
        </w:tc>
        <w:tc>
          <w:tcPr>
            <w:tcW w:w="2257" w:type="dxa"/>
            <w:gridSpan w:val="8"/>
            <w:shd w:val="clear" w:color="auto" w:fill="FFFFFF" w:themeFill="background1"/>
          </w:tcPr>
          <w:p w14:paraId="4C18F2C1" w14:textId="1B1E58DC" w:rsidR="006E3EFE" w:rsidRDefault="006E3EFE" w:rsidP="006E3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фаза (220В)</w:t>
            </w:r>
          </w:p>
        </w:tc>
        <w:tc>
          <w:tcPr>
            <w:tcW w:w="2128" w:type="dxa"/>
            <w:gridSpan w:val="8"/>
            <w:shd w:val="clear" w:color="auto" w:fill="FFFFFF" w:themeFill="background1"/>
          </w:tcPr>
          <w:p w14:paraId="4F54F5EA" w14:textId="758564A3" w:rsidR="006E3EFE" w:rsidRDefault="006E3EFE" w:rsidP="006E3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фазы (380В)</w:t>
            </w:r>
          </w:p>
        </w:tc>
      </w:tr>
      <w:tr w:rsidR="006E3EFE" w14:paraId="4EBE84B5" w14:textId="77777777" w:rsidTr="00442CC4">
        <w:trPr>
          <w:trHeight w:val="135"/>
        </w:trPr>
        <w:tc>
          <w:tcPr>
            <w:tcW w:w="2933" w:type="dxa"/>
            <w:vMerge/>
            <w:shd w:val="clear" w:color="auto" w:fill="FFFFFF" w:themeFill="background1"/>
          </w:tcPr>
          <w:p w14:paraId="715B1387" w14:textId="77777777" w:rsidR="006E3EFE" w:rsidRDefault="006E3EFE" w:rsidP="006E3EFE"/>
        </w:tc>
        <w:tc>
          <w:tcPr>
            <w:tcW w:w="2027" w:type="dxa"/>
            <w:gridSpan w:val="7"/>
            <w:shd w:val="clear" w:color="auto" w:fill="FFFFFF" w:themeFill="background1"/>
          </w:tcPr>
          <w:p w14:paraId="7C49C4C2" w14:textId="39470B33" w:rsidR="006E3EFE" w:rsidRDefault="006E3EFE" w:rsidP="006E3EFE">
            <w:pPr>
              <w:jc w:val="center"/>
              <w:rPr>
                <w:sz w:val="20"/>
              </w:rPr>
            </w:pPr>
          </w:p>
        </w:tc>
        <w:tc>
          <w:tcPr>
            <w:tcW w:w="2257" w:type="dxa"/>
            <w:gridSpan w:val="8"/>
            <w:shd w:val="clear" w:color="auto" w:fill="FFFFFF" w:themeFill="background1"/>
          </w:tcPr>
          <w:p w14:paraId="350E35BF" w14:textId="77777777" w:rsidR="006E3EFE" w:rsidRDefault="006E3EFE" w:rsidP="006E3EFE">
            <w:pPr>
              <w:jc w:val="center"/>
              <w:rPr>
                <w:sz w:val="20"/>
              </w:rPr>
            </w:pPr>
          </w:p>
        </w:tc>
        <w:tc>
          <w:tcPr>
            <w:tcW w:w="2128" w:type="dxa"/>
            <w:gridSpan w:val="8"/>
            <w:shd w:val="clear" w:color="auto" w:fill="FFFFFF" w:themeFill="background1"/>
          </w:tcPr>
          <w:p w14:paraId="4E091D86" w14:textId="04F4AABF" w:rsidR="006E3EFE" w:rsidRDefault="006E3EFE" w:rsidP="006E3EFE">
            <w:pPr>
              <w:jc w:val="center"/>
              <w:rPr>
                <w:sz w:val="20"/>
              </w:rPr>
            </w:pPr>
          </w:p>
        </w:tc>
      </w:tr>
      <w:tr w:rsidR="00A20187" w14:paraId="4DBD4A1B" w14:textId="77777777" w:rsidTr="00A20187">
        <w:trPr>
          <w:trHeight w:val="167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1782DD8F" w14:textId="219DF721" w:rsidR="00A20187" w:rsidRDefault="00A20187" w:rsidP="006E3EFE">
            <w:r>
              <w:t>Заземление*</w:t>
            </w:r>
          </w:p>
        </w:tc>
        <w:tc>
          <w:tcPr>
            <w:tcW w:w="2137" w:type="dxa"/>
            <w:gridSpan w:val="8"/>
            <w:shd w:val="clear" w:color="auto" w:fill="FFFFFF" w:themeFill="background1"/>
            <w:vAlign w:val="center"/>
          </w:tcPr>
          <w:p w14:paraId="720E08EC" w14:textId="77777777" w:rsidR="00A20187" w:rsidRDefault="00A20187" w:rsidP="006E3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определено</w:t>
            </w:r>
          </w:p>
        </w:tc>
        <w:tc>
          <w:tcPr>
            <w:tcW w:w="2137" w:type="dxa"/>
            <w:gridSpan w:val="6"/>
            <w:shd w:val="clear" w:color="auto" w:fill="FFFFFF" w:themeFill="background1"/>
            <w:vAlign w:val="center"/>
          </w:tcPr>
          <w:p w14:paraId="73215BFD" w14:textId="61D2E0FC" w:rsidR="00A20187" w:rsidRDefault="00A20187" w:rsidP="006E3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требуется</w:t>
            </w:r>
          </w:p>
        </w:tc>
        <w:tc>
          <w:tcPr>
            <w:tcW w:w="2138" w:type="dxa"/>
            <w:gridSpan w:val="9"/>
            <w:shd w:val="clear" w:color="auto" w:fill="FFFFFF" w:themeFill="background1"/>
            <w:vAlign w:val="center"/>
          </w:tcPr>
          <w:p w14:paraId="36BEB89E" w14:textId="475DC37D" w:rsidR="00A20187" w:rsidRDefault="00A20187" w:rsidP="006E3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требуется</w:t>
            </w:r>
          </w:p>
        </w:tc>
      </w:tr>
      <w:tr w:rsidR="00A20187" w14:paraId="3925D1E5" w14:textId="77777777" w:rsidTr="00A20187">
        <w:trPr>
          <w:trHeight w:val="74"/>
        </w:trPr>
        <w:tc>
          <w:tcPr>
            <w:tcW w:w="2933" w:type="dxa"/>
            <w:vMerge/>
            <w:shd w:val="clear" w:color="auto" w:fill="FFFFFF" w:themeFill="background1"/>
          </w:tcPr>
          <w:p w14:paraId="1F8BA4D0" w14:textId="77777777" w:rsidR="00A20187" w:rsidRDefault="00A20187" w:rsidP="006E3EFE"/>
        </w:tc>
        <w:tc>
          <w:tcPr>
            <w:tcW w:w="2137" w:type="dxa"/>
            <w:gridSpan w:val="8"/>
            <w:shd w:val="clear" w:color="auto" w:fill="FFFFFF" w:themeFill="background1"/>
            <w:vAlign w:val="center"/>
          </w:tcPr>
          <w:p w14:paraId="6BE71EA7" w14:textId="77777777" w:rsidR="00A20187" w:rsidRDefault="00A20187" w:rsidP="006E3EFE">
            <w:pPr>
              <w:jc w:val="center"/>
              <w:rPr>
                <w:sz w:val="20"/>
              </w:rPr>
            </w:pPr>
          </w:p>
        </w:tc>
        <w:tc>
          <w:tcPr>
            <w:tcW w:w="2137" w:type="dxa"/>
            <w:gridSpan w:val="6"/>
            <w:shd w:val="clear" w:color="auto" w:fill="FFFFFF" w:themeFill="background1"/>
            <w:vAlign w:val="center"/>
          </w:tcPr>
          <w:p w14:paraId="1C8FE322" w14:textId="77777777" w:rsidR="00A20187" w:rsidRDefault="00A20187" w:rsidP="006E3EFE">
            <w:pPr>
              <w:jc w:val="center"/>
              <w:rPr>
                <w:sz w:val="20"/>
              </w:rPr>
            </w:pPr>
          </w:p>
        </w:tc>
        <w:tc>
          <w:tcPr>
            <w:tcW w:w="2138" w:type="dxa"/>
            <w:gridSpan w:val="9"/>
            <w:shd w:val="clear" w:color="auto" w:fill="FFFFFF" w:themeFill="background1"/>
            <w:vAlign w:val="center"/>
          </w:tcPr>
          <w:p w14:paraId="4B3E894B" w14:textId="2A8C856B" w:rsidR="00A20187" w:rsidRDefault="00A20187" w:rsidP="006E3EFE">
            <w:pPr>
              <w:jc w:val="center"/>
              <w:rPr>
                <w:sz w:val="20"/>
              </w:rPr>
            </w:pPr>
          </w:p>
        </w:tc>
      </w:tr>
      <w:tr w:rsidR="0099785D" w14:paraId="00D9A7D1" w14:textId="77777777" w:rsidTr="00442CC4">
        <w:trPr>
          <w:trHeight w:val="84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53DD5AE5" w14:textId="32CF8A79" w:rsidR="0099785D" w:rsidRDefault="00A20187" w:rsidP="006E3EFE">
            <w:r>
              <w:t>Локальная сеть</w:t>
            </w:r>
            <w:r w:rsidR="0099785D">
              <w:t>**</w:t>
            </w:r>
          </w:p>
        </w:tc>
        <w:tc>
          <w:tcPr>
            <w:tcW w:w="1529" w:type="dxa"/>
            <w:gridSpan w:val="4"/>
            <w:shd w:val="clear" w:color="auto" w:fill="FFFFFF" w:themeFill="background1"/>
            <w:vAlign w:val="center"/>
          </w:tcPr>
          <w:p w14:paraId="7526C6A7" w14:textId="77777777" w:rsidR="0099785D" w:rsidRDefault="0099785D" w:rsidP="006E3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определено</w:t>
            </w:r>
          </w:p>
        </w:tc>
        <w:tc>
          <w:tcPr>
            <w:tcW w:w="1480" w:type="dxa"/>
            <w:gridSpan w:val="6"/>
            <w:shd w:val="clear" w:color="auto" w:fill="FFFFFF" w:themeFill="background1"/>
            <w:vAlign w:val="center"/>
          </w:tcPr>
          <w:p w14:paraId="3AC6F29E" w14:textId="7D565C7B" w:rsidR="0099785D" w:rsidRDefault="0099785D" w:rsidP="006E3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проводная</w:t>
            </w:r>
          </w:p>
        </w:tc>
        <w:tc>
          <w:tcPr>
            <w:tcW w:w="1958" w:type="dxa"/>
            <w:gridSpan w:val="9"/>
            <w:shd w:val="clear" w:color="auto" w:fill="FFFFFF" w:themeFill="background1"/>
            <w:vAlign w:val="center"/>
          </w:tcPr>
          <w:p w14:paraId="00B848CC" w14:textId="38CD65CB" w:rsidR="0099785D" w:rsidRDefault="0099785D" w:rsidP="006E3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беспроводная</w:t>
            </w:r>
          </w:p>
        </w:tc>
        <w:tc>
          <w:tcPr>
            <w:tcW w:w="1445" w:type="dxa"/>
            <w:gridSpan w:val="4"/>
            <w:shd w:val="clear" w:color="auto" w:fill="FFFFFF" w:themeFill="background1"/>
            <w:vAlign w:val="center"/>
          </w:tcPr>
          <w:p w14:paraId="6854309B" w14:textId="78F5973F" w:rsidR="0099785D" w:rsidRDefault="0099785D" w:rsidP="006E3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другое</w:t>
            </w:r>
          </w:p>
        </w:tc>
      </w:tr>
      <w:tr w:rsidR="0099785D" w14:paraId="1CF13220" w14:textId="77777777" w:rsidTr="00442CC4">
        <w:trPr>
          <w:trHeight w:val="70"/>
        </w:trPr>
        <w:tc>
          <w:tcPr>
            <w:tcW w:w="2933" w:type="dxa"/>
            <w:vMerge/>
            <w:shd w:val="clear" w:color="auto" w:fill="FFFFFF" w:themeFill="background1"/>
          </w:tcPr>
          <w:p w14:paraId="131A228B" w14:textId="77777777" w:rsidR="0099785D" w:rsidRDefault="0099785D" w:rsidP="006E3EFE"/>
        </w:tc>
        <w:tc>
          <w:tcPr>
            <w:tcW w:w="1529" w:type="dxa"/>
            <w:gridSpan w:val="4"/>
            <w:shd w:val="clear" w:color="auto" w:fill="FFFFFF" w:themeFill="background1"/>
          </w:tcPr>
          <w:p w14:paraId="0FC9E41D" w14:textId="65548F87" w:rsidR="0099785D" w:rsidRDefault="0099785D" w:rsidP="0099785D">
            <w:pPr>
              <w:jc w:val="center"/>
              <w:rPr>
                <w:sz w:val="20"/>
              </w:rPr>
            </w:pPr>
          </w:p>
        </w:tc>
        <w:tc>
          <w:tcPr>
            <w:tcW w:w="1480" w:type="dxa"/>
            <w:gridSpan w:val="6"/>
            <w:shd w:val="clear" w:color="auto" w:fill="FFFFFF" w:themeFill="background1"/>
          </w:tcPr>
          <w:p w14:paraId="4F40E687" w14:textId="23B3F729" w:rsidR="0099785D" w:rsidRDefault="0099785D" w:rsidP="0099785D">
            <w:pPr>
              <w:rPr>
                <w:sz w:val="20"/>
              </w:rPr>
            </w:pPr>
          </w:p>
        </w:tc>
        <w:tc>
          <w:tcPr>
            <w:tcW w:w="1958" w:type="dxa"/>
            <w:gridSpan w:val="9"/>
            <w:shd w:val="clear" w:color="auto" w:fill="FFFFFF" w:themeFill="background1"/>
          </w:tcPr>
          <w:p w14:paraId="07D8B984" w14:textId="397DBEFD" w:rsidR="0099785D" w:rsidRDefault="0099785D" w:rsidP="0099785D">
            <w:pPr>
              <w:rPr>
                <w:sz w:val="20"/>
              </w:rPr>
            </w:pPr>
          </w:p>
        </w:tc>
        <w:tc>
          <w:tcPr>
            <w:tcW w:w="1445" w:type="dxa"/>
            <w:gridSpan w:val="4"/>
            <w:shd w:val="clear" w:color="auto" w:fill="FFFFFF" w:themeFill="background1"/>
          </w:tcPr>
          <w:p w14:paraId="6CABFC0B" w14:textId="76D40565" w:rsidR="0099785D" w:rsidRDefault="0099785D" w:rsidP="0099785D">
            <w:pPr>
              <w:rPr>
                <w:sz w:val="20"/>
              </w:rPr>
            </w:pPr>
          </w:p>
        </w:tc>
      </w:tr>
      <w:tr w:rsidR="0099785D" w14:paraId="2737F388" w14:textId="77777777" w:rsidTr="00A20187">
        <w:trPr>
          <w:trHeight w:val="295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6A0348AF" w14:textId="1377FA38" w:rsidR="0099785D" w:rsidRDefault="0099785D" w:rsidP="006E3EFE">
            <w:r>
              <w:t>Телевидение**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vAlign w:val="center"/>
          </w:tcPr>
          <w:p w14:paraId="7C490E1B" w14:textId="77777777" w:rsidR="0099785D" w:rsidRDefault="0099785D" w:rsidP="006E3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определено</w:t>
            </w:r>
          </w:p>
        </w:tc>
        <w:tc>
          <w:tcPr>
            <w:tcW w:w="1170" w:type="dxa"/>
            <w:gridSpan w:val="7"/>
            <w:shd w:val="clear" w:color="auto" w:fill="FFFFFF" w:themeFill="background1"/>
            <w:vAlign w:val="center"/>
          </w:tcPr>
          <w:p w14:paraId="1C687140" w14:textId="6DCD692E" w:rsidR="0099785D" w:rsidRDefault="0099785D" w:rsidP="006E3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кабельное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14:paraId="33F6EC1B" w14:textId="22CC8DCB" w:rsidR="0099785D" w:rsidRDefault="0099785D" w:rsidP="006E3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цифровое</w:t>
            </w:r>
          </w:p>
        </w:tc>
        <w:tc>
          <w:tcPr>
            <w:tcW w:w="1542" w:type="dxa"/>
            <w:gridSpan w:val="9"/>
            <w:shd w:val="clear" w:color="auto" w:fill="FFFFFF" w:themeFill="background1"/>
            <w:vAlign w:val="center"/>
          </w:tcPr>
          <w:p w14:paraId="75ECBC36" w14:textId="15FD5D74" w:rsidR="0099785D" w:rsidRDefault="0099785D" w:rsidP="006E3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спутниковое</w:t>
            </w:r>
          </w:p>
        </w:tc>
        <w:tc>
          <w:tcPr>
            <w:tcW w:w="1140" w:type="dxa"/>
            <w:gridSpan w:val="2"/>
            <w:shd w:val="clear" w:color="auto" w:fill="FFFFFF" w:themeFill="background1"/>
            <w:vAlign w:val="center"/>
          </w:tcPr>
          <w:p w14:paraId="1B08447B" w14:textId="20FF1C48" w:rsidR="0099785D" w:rsidRDefault="0099785D" w:rsidP="006E3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другое</w:t>
            </w:r>
          </w:p>
        </w:tc>
      </w:tr>
      <w:tr w:rsidR="0099785D" w14:paraId="0597EDEA" w14:textId="77777777" w:rsidTr="00442CC4">
        <w:trPr>
          <w:trHeight w:val="83"/>
        </w:trPr>
        <w:tc>
          <w:tcPr>
            <w:tcW w:w="2933" w:type="dxa"/>
            <w:vMerge/>
            <w:shd w:val="clear" w:color="auto" w:fill="FFFFFF" w:themeFill="background1"/>
          </w:tcPr>
          <w:p w14:paraId="1E2374AA" w14:textId="77777777" w:rsidR="0099785D" w:rsidRDefault="0099785D" w:rsidP="006E3EFE"/>
        </w:tc>
        <w:tc>
          <w:tcPr>
            <w:tcW w:w="1256" w:type="dxa"/>
            <w:gridSpan w:val="2"/>
            <w:shd w:val="clear" w:color="auto" w:fill="FFFFFF" w:themeFill="background1"/>
          </w:tcPr>
          <w:p w14:paraId="7E9E8FB1" w14:textId="77777777" w:rsidR="0099785D" w:rsidRDefault="0099785D" w:rsidP="006E3EFE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gridSpan w:val="7"/>
            <w:shd w:val="clear" w:color="auto" w:fill="FFFFFF" w:themeFill="background1"/>
          </w:tcPr>
          <w:p w14:paraId="23FB6A25" w14:textId="77777777" w:rsidR="0099785D" w:rsidRDefault="0099785D" w:rsidP="006E3EFE">
            <w:pPr>
              <w:jc w:val="center"/>
              <w:rPr>
                <w:sz w:val="20"/>
              </w:rPr>
            </w:pPr>
          </w:p>
        </w:tc>
        <w:tc>
          <w:tcPr>
            <w:tcW w:w="1304" w:type="dxa"/>
            <w:gridSpan w:val="3"/>
            <w:shd w:val="clear" w:color="auto" w:fill="FFFFFF" w:themeFill="background1"/>
          </w:tcPr>
          <w:p w14:paraId="7F23D631" w14:textId="77777777" w:rsidR="0099785D" w:rsidRDefault="0099785D" w:rsidP="006E3EFE">
            <w:pPr>
              <w:jc w:val="center"/>
              <w:rPr>
                <w:sz w:val="20"/>
              </w:rPr>
            </w:pPr>
          </w:p>
        </w:tc>
        <w:tc>
          <w:tcPr>
            <w:tcW w:w="1542" w:type="dxa"/>
            <w:gridSpan w:val="9"/>
            <w:shd w:val="clear" w:color="auto" w:fill="FFFFFF" w:themeFill="background1"/>
          </w:tcPr>
          <w:p w14:paraId="1CDD2451" w14:textId="77777777" w:rsidR="0099785D" w:rsidRDefault="0099785D" w:rsidP="006E3EFE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gridSpan w:val="2"/>
            <w:shd w:val="clear" w:color="auto" w:fill="FFFFFF" w:themeFill="background1"/>
          </w:tcPr>
          <w:p w14:paraId="513F5475" w14:textId="3B31BFF9" w:rsidR="0099785D" w:rsidRDefault="0099785D" w:rsidP="006E3EFE">
            <w:pPr>
              <w:jc w:val="center"/>
              <w:rPr>
                <w:sz w:val="20"/>
              </w:rPr>
            </w:pPr>
          </w:p>
        </w:tc>
      </w:tr>
      <w:tr w:rsidR="00E43B94" w14:paraId="30A2C8BC" w14:textId="17D71D69" w:rsidTr="00442CC4">
        <w:trPr>
          <w:trHeight w:val="291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3501365C" w14:textId="7CC6FA27" w:rsidR="00E43B94" w:rsidRDefault="00E43B94" w:rsidP="006E3EFE">
            <w:r>
              <w:t>Интернет**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vAlign w:val="center"/>
          </w:tcPr>
          <w:p w14:paraId="0A8F259E" w14:textId="784D47C7" w:rsidR="00E43B94" w:rsidRDefault="00E43B94" w:rsidP="00E43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определено</w:t>
            </w:r>
          </w:p>
        </w:tc>
        <w:tc>
          <w:tcPr>
            <w:tcW w:w="1501" w:type="dxa"/>
            <w:gridSpan w:val="7"/>
            <w:shd w:val="clear" w:color="auto" w:fill="FFFFFF" w:themeFill="background1"/>
            <w:vAlign w:val="center"/>
          </w:tcPr>
          <w:p w14:paraId="328FFCF8" w14:textId="0A4F5301" w:rsidR="00E43B94" w:rsidRDefault="00E43B94" w:rsidP="00E43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кабельное подключение</w:t>
            </w:r>
          </w:p>
        </w:tc>
        <w:tc>
          <w:tcPr>
            <w:tcW w:w="1921" w:type="dxa"/>
            <w:gridSpan w:val="8"/>
            <w:shd w:val="clear" w:color="auto" w:fill="FFFFFF" w:themeFill="background1"/>
            <w:vAlign w:val="center"/>
          </w:tcPr>
          <w:p w14:paraId="58E875EE" w14:textId="4E7686E7" w:rsidR="00E43B94" w:rsidRDefault="00E43B94" w:rsidP="00E43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беспроводное подключение</w:t>
            </w:r>
          </w:p>
        </w:tc>
        <w:tc>
          <w:tcPr>
            <w:tcW w:w="1482" w:type="dxa"/>
            <w:gridSpan w:val="5"/>
            <w:shd w:val="clear" w:color="auto" w:fill="FFFFFF" w:themeFill="background1"/>
            <w:vAlign w:val="center"/>
          </w:tcPr>
          <w:p w14:paraId="6901225F" w14:textId="6CFF4D3C" w:rsidR="00E43B94" w:rsidRDefault="00E43B94" w:rsidP="00E43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другое</w:t>
            </w:r>
          </w:p>
        </w:tc>
      </w:tr>
      <w:tr w:rsidR="00E43B94" w14:paraId="6ED7B27E" w14:textId="77777777" w:rsidTr="00442CC4">
        <w:trPr>
          <w:trHeight w:val="70"/>
        </w:trPr>
        <w:tc>
          <w:tcPr>
            <w:tcW w:w="2933" w:type="dxa"/>
            <w:vMerge/>
            <w:shd w:val="clear" w:color="auto" w:fill="FFFFFF" w:themeFill="background1"/>
          </w:tcPr>
          <w:p w14:paraId="554311C6" w14:textId="77777777" w:rsidR="00E43B94" w:rsidRDefault="00E43B94" w:rsidP="006E3EFE"/>
        </w:tc>
        <w:tc>
          <w:tcPr>
            <w:tcW w:w="1508" w:type="dxa"/>
            <w:gridSpan w:val="3"/>
            <w:shd w:val="clear" w:color="auto" w:fill="FFFFFF" w:themeFill="background1"/>
          </w:tcPr>
          <w:p w14:paraId="52F02A12" w14:textId="77777777" w:rsidR="00E43B94" w:rsidRDefault="00E43B94" w:rsidP="00E43B94">
            <w:pPr>
              <w:rPr>
                <w:sz w:val="20"/>
              </w:rPr>
            </w:pPr>
          </w:p>
        </w:tc>
        <w:tc>
          <w:tcPr>
            <w:tcW w:w="1501" w:type="dxa"/>
            <w:gridSpan w:val="7"/>
            <w:shd w:val="clear" w:color="auto" w:fill="FFFFFF" w:themeFill="background1"/>
          </w:tcPr>
          <w:p w14:paraId="628AE8AD" w14:textId="77777777" w:rsidR="00E43B94" w:rsidRDefault="00E43B94" w:rsidP="00E43B94">
            <w:pPr>
              <w:rPr>
                <w:sz w:val="20"/>
              </w:rPr>
            </w:pPr>
          </w:p>
        </w:tc>
        <w:tc>
          <w:tcPr>
            <w:tcW w:w="1921" w:type="dxa"/>
            <w:gridSpan w:val="8"/>
            <w:shd w:val="clear" w:color="auto" w:fill="FFFFFF" w:themeFill="background1"/>
          </w:tcPr>
          <w:p w14:paraId="060D2385" w14:textId="77777777" w:rsidR="00E43B94" w:rsidRDefault="00E43B94" w:rsidP="00E43B94">
            <w:pPr>
              <w:rPr>
                <w:sz w:val="20"/>
              </w:rPr>
            </w:pPr>
          </w:p>
        </w:tc>
        <w:tc>
          <w:tcPr>
            <w:tcW w:w="1482" w:type="dxa"/>
            <w:gridSpan w:val="5"/>
            <w:shd w:val="clear" w:color="auto" w:fill="FFFFFF" w:themeFill="background1"/>
          </w:tcPr>
          <w:p w14:paraId="090DBB50" w14:textId="0D06A4E2" w:rsidR="00E43B94" w:rsidRDefault="00E43B94" w:rsidP="00E43B94">
            <w:pPr>
              <w:rPr>
                <w:sz w:val="20"/>
              </w:rPr>
            </w:pPr>
          </w:p>
        </w:tc>
      </w:tr>
      <w:tr w:rsidR="0099785D" w14:paraId="42A22149" w14:textId="77777777" w:rsidTr="00442CC4">
        <w:trPr>
          <w:trHeight w:val="214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42ECC147" w14:textId="723042A9" w:rsidR="0099785D" w:rsidRDefault="0099785D" w:rsidP="0099785D">
            <w:r>
              <w:t>Сигнализация**</w:t>
            </w:r>
          </w:p>
        </w:tc>
        <w:tc>
          <w:tcPr>
            <w:tcW w:w="1508" w:type="dxa"/>
            <w:gridSpan w:val="3"/>
            <w:shd w:val="clear" w:color="auto" w:fill="FFFFFF" w:themeFill="background1"/>
          </w:tcPr>
          <w:p w14:paraId="3E57AD19" w14:textId="77777777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определено</w:t>
            </w:r>
          </w:p>
        </w:tc>
        <w:tc>
          <w:tcPr>
            <w:tcW w:w="1501" w:type="dxa"/>
            <w:gridSpan w:val="7"/>
            <w:shd w:val="clear" w:color="auto" w:fill="FFFFFF" w:themeFill="background1"/>
          </w:tcPr>
          <w:p w14:paraId="134E1E8F" w14:textId="36F70A6C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пожарная</w:t>
            </w:r>
          </w:p>
        </w:tc>
        <w:tc>
          <w:tcPr>
            <w:tcW w:w="1921" w:type="dxa"/>
            <w:gridSpan w:val="8"/>
            <w:shd w:val="clear" w:color="auto" w:fill="FFFFFF" w:themeFill="background1"/>
          </w:tcPr>
          <w:p w14:paraId="29DF76D8" w14:textId="7CDF084B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охранная</w:t>
            </w:r>
          </w:p>
        </w:tc>
        <w:tc>
          <w:tcPr>
            <w:tcW w:w="1482" w:type="dxa"/>
            <w:gridSpan w:val="5"/>
            <w:shd w:val="clear" w:color="auto" w:fill="FFFFFF" w:themeFill="background1"/>
          </w:tcPr>
          <w:p w14:paraId="0FBF8D73" w14:textId="1B33B625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другое</w:t>
            </w:r>
          </w:p>
        </w:tc>
      </w:tr>
      <w:tr w:rsidR="0099785D" w14:paraId="5C0BE445" w14:textId="77777777" w:rsidTr="00442CC4">
        <w:trPr>
          <w:trHeight w:val="70"/>
        </w:trPr>
        <w:tc>
          <w:tcPr>
            <w:tcW w:w="2933" w:type="dxa"/>
            <w:vMerge/>
            <w:shd w:val="clear" w:color="auto" w:fill="FFFFFF" w:themeFill="background1"/>
          </w:tcPr>
          <w:p w14:paraId="6DFC8785" w14:textId="77777777" w:rsidR="0099785D" w:rsidRDefault="0099785D" w:rsidP="0099785D"/>
        </w:tc>
        <w:tc>
          <w:tcPr>
            <w:tcW w:w="1508" w:type="dxa"/>
            <w:gridSpan w:val="3"/>
            <w:shd w:val="clear" w:color="auto" w:fill="FFFFFF" w:themeFill="background1"/>
          </w:tcPr>
          <w:p w14:paraId="58B279DD" w14:textId="77777777" w:rsidR="0099785D" w:rsidRDefault="0099785D" w:rsidP="0099785D">
            <w:pPr>
              <w:jc w:val="center"/>
              <w:rPr>
                <w:sz w:val="20"/>
              </w:rPr>
            </w:pPr>
          </w:p>
        </w:tc>
        <w:tc>
          <w:tcPr>
            <w:tcW w:w="1501" w:type="dxa"/>
            <w:gridSpan w:val="7"/>
            <w:shd w:val="clear" w:color="auto" w:fill="FFFFFF" w:themeFill="background1"/>
          </w:tcPr>
          <w:p w14:paraId="51F9F0DF" w14:textId="77777777" w:rsidR="0099785D" w:rsidRDefault="0099785D" w:rsidP="0099785D">
            <w:pPr>
              <w:jc w:val="center"/>
              <w:rPr>
                <w:sz w:val="20"/>
              </w:rPr>
            </w:pPr>
          </w:p>
        </w:tc>
        <w:tc>
          <w:tcPr>
            <w:tcW w:w="1921" w:type="dxa"/>
            <w:gridSpan w:val="8"/>
            <w:shd w:val="clear" w:color="auto" w:fill="FFFFFF" w:themeFill="background1"/>
          </w:tcPr>
          <w:p w14:paraId="7C9A6FD4" w14:textId="77777777" w:rsidR="0099785D" w:rsidRDefault="0099785D" w:rsidP="0099785D">
            <w:pPr>
              <w:jc w:val="center"/>
              <w:rPr>
                <w:sz w:val="20"/>
              </w:rPr>
            </w:pPr>
          </w:p>
        </w:tc>
        <w:tc>
          <w:tcPr>
            <w:tcW w:w="1482" w:type="dxa"/>
            <w:gridSpan w:val="5"/>
            <w:shd w:val="clear" w:color="auto" w:fill="FFFFFF" w:themeFill="background1"/>
          </w:tcPr>
          <w:p w14:paraId="0BE7F0C1" w14:textId="68F9F82B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7D6E9DF9" w14:textId="77777777" w:rsidTr="00442CC4">
        <w:trPr>
          <w:trHeight w:val="136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0048B77A" w14:textId="12492055" w:rsidR="0099785D" w:rsidRDefault="0099785D" w:rsidP="0099785D">
            <w:r>
              <w:t>Видеонаблюдение*</w:t>
            </w:r>
          </w:p>
        </w:tc>
        <w:tc>
          <w:tcPr>
            <w:tcW w:w="1508" w:type="dxa"/>
            <w:gridSpan w:val="3"/>
            <w:shd w:val="clear" w:color="auto" w:fill="FFFFFF" w:themeFill="background1"/>
          </w:tcPr>
          <w:p w14:paraId="235C86CA" w14:textId="77777777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определено</w:t>
            </w:r>
          </w:p>
        </w:tc>
        <w:tc>
          <w:tcPr>
            <w:tcW w:w="1501" w:type="dxa"/>
            <w:gridSpan w:val="7"/>
            <w:shd w:val="clear" w:color="auto" w:fill="FFFFFF" w:themeFill="background1"/>
          </w:tcPr>
          <w:p w14:paraId="351786D5" w14:textId="629C5B04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нужно</w:t>
            </w:r>
          </w:p>
        </w:tc>
        <w:tc>
          <w:tcPr>
            <w:tcW w:w="1921" w:type="dxa"/>
            <w:gridSpan w:val="8"/>
            <w:shd w:val="clear" w:color="auto" w:fill="FFFFFF" w:themeFill="background1"/>
          </w:tcPr>
          <w:p w14:paraId="76793A45" w14:textId="23BD6D51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нужно</w:t>
            </w:r>
          </w:p>
        </w:tc>
        <w:tc>
          <w:tcPr>
            <w:tcW w:w="1482" w:type="dxa"/>
            <w:gridSpan w:val="5"/>
            <w:shd w:val="clear" w:color="auto" w:fill="FFFFFF" w:themeFill="background1"/>
          </w:tcPr>
          <w:p w14:paraId="00B36677" w14:textId="303B8565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другое</w:t>
            </w:r>
          </w:p>
        </w:tc>
      </w:tr>
      <w:tr w:rsidR="0099785D" w14:paraId="6E283AD2" w14:textId="77777777" w:rsidTr="00442CC4">
        <w:trPr>
          <w:trHeight w:val="70"/>
        </w:trPr>
        <w:tc>
          <w:tcPr>
            <w:tcW w:w="2933" w:type="dxa"/>
            <w:vMerge/>
            <w:shd w:val="clear" w:color="auto" w:fill="FFFFFF" w:themeFill="background1"/>
          </w:tcPr>
          <w:p w14:paraId="3DDF0F8C" w14:textId="77777777" w:rsidR="0099785D" w:rsidRDefault="0099785D" w:rsidP="0099785D"/>
        </w:tc>
        <w:tc>
          <w:tcPr>
            <w:tcW w:w="1508" w:type="dxa"/>
            <w:gridSpan w:val="3"/>
            <w:shd w:val="clear" w:color="auto" w:fill="FFFFFF" w:themeFill="background1"/>
          </w:tcPr>
          <w:p w14:paraId="3DBFE357" w14:textId="77777777" w:rsidR="0099785D" w:rsidRDefault="0099785D" w:rsidP="0099785D">
            <w:pPr>
              <w:jc w:val="center"/>
              <w:rPr>
                <w:sz w:val="20"/>
              </w:rPr>
            </w:pPr>
          </w:p>
        </w:tc>
        <w:tc>
          <w:tcPr>
            <w:tcW w:w="1501" w:type="dxa"/>
            <w:gridSpan w:val="7"/>
            <w:shd w:val="clear" w:color="auto" w:fill="FFFFFF" w:themeFill="background1"/>
          </w:tcPr>
          <w:p w14:paraId="058152A8" w14:textId="77777777" w:rsidR="0099785D" w:rsidRDefault="0099785D" w:rsidP="0099785D">
            <w:pPr>
              <w:jc w:val="center"/>
              <w:rPr>
                <w:sz w:val="20"/>
              </w:rPr>
            </w:pPr>
          </w:p>
        </w:tc>
        <w:tc>
          <w:tcPr>
            <w:tcW w:w="1921" w:type="dxa"/>
            <w:gridSpan w:val="8"/>
            <w:shd w:val="clear" w:color="auto" w:fill="FFFFFF" w:themeFill="background1"/>
          </w:tcPr>
          <w:p w14:paraId="4D4CA689" w14:textId="77777777" w:rsidR="0099785D" w:rsidRDefault="0099785D" w:rsidP="0099785D">
            <w:pPr>
              <w:jc w:val="center"/>
              <w:rPr>
                <w:sz w:val="20"/>
              </w:rPr>
            </w:pPr>
          </w:p>
        </w:tc>
        <w:tc>
          <w:tcPr>
            <w:tcW w:w="1482" w:type="dxa"/>
            <w:gridSpan w:val="5"/>
            <w:shd w:val="clear" w:color="auto" w:fill="FFFFFF" w:themeFill="background1"/>
          </w:tcPr>
          <w:p w14:paraId="31644141" w14:textId="4DDD4C2B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495007EA" w14:textId="77777777" w:rsidTr="00A20187">
        <w:trPr>
          <w:trHeight w:val="70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0BCE28FC" w14:textId="50043138" w:rsidR="0099785D" w:rsidRDefault="0099785D" w:rsidP="0099785D">
            <w:r>
              <w:t>Управление внешним освещением*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vAlign w:val="center"/>
          </w:tcPr>
          <w:p w14:paraId="79E25A35" w14:textId="77777777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определено</w:t>
            </w:r>
          </w:p>
        </w:tc>
        <w:tc>
          <w:tcPr>
            <w:tcW w:w="1501" w:type="dxa"/>
            <w:gridSpan w:val="7"/>
            <w:shd w:val="clear" w:color="auto" w:fill="FFFFFF" w:themeFill="background1"/>
            <w:vAlign w:val="center"/>
          </w:tcPr>
          <w:p w14:paraId="37EFFA71" w14:textId="0C678191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планируется</w:t>
            </w:r>
          </w:p>
        </w:tc>
        <w:tc>
          <w:tcPr>
            <w:tcW w:w="1921" w:type="dxa"/>
            <w:gridSpan w:val="8"/>
            <w:shd w:val="clear" w:color="auto" w:fill="FFFFFF" w:themeFill="background1"/>
            <w:vAlign w:val="center"/>
          </w:tcPr>
          <w:p w14:paraId="10885604" w14:textId="59589F9C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планируется</w:t>
            </w:r>
          </w:p>
        </w:tc>
        <w:tc>
          <w:tcPr>
            <w:tcW w:w="1482" w:type="dxa"/>
            <w:gridSpan w:val="5"/>
            <w:shd w:val="clear" w:color="auto" w:fill="FFFFFF" w:themeFill="background1"/>
            <w:vAlign w:val="center"/>
          </w:tcPr>
          <w:p w14:paraId="7F06F774" w14:textId="521F2983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другое</w:t>
            </w:r>
          </w:p>
        </w:tc>
      </w:tr>
      <w:tr w:rsidR="0099785D" w14:paraId="51ABA198" w14:textId="77777777" w:rsidTr="00442CC4">
        <w:trPr>
          <w:trHeight w:val="70"/>
        </w:trPr>
        <w:tc>
          <w:tcPr>
            <w:tcW w:w="2933" w:type="dxa"/>
            <w:vMerge/>
            <w:shd w:val="clear" w:color="auto" w:fill="FFFFFF" w:themeFill="background1"/>
          </w:tcPr>
          <w:p w14:paraId="31D50FC3" w14:textId="77777777" w:rsidR="0099785D" w:rsidRDefault="0099785D" w:rsidP="0099785D"/>
        </w:tc>
        <w:tc>
          <w:tcPr>
            <w:tcW w:w="1508" w:type="dxa"/>
            <w:gridSpan w:val="3"/>
            <w:shd w:val="clear" w:color="auto" w:fill="FFFFFF" w:themeFill="background1"/>
          </w:tcPr>
          <w:p w14:paraId="459C41D9" w14:textId="77777777" w:rsidR="0099785D" w:rsidRDefault="0099785D" w:rsidP="0099785D">
            <w:pPr>
              <w:jc w:val="center"/>
              <w:rPr>
                <w:sz w:val="20"/>
              </w:rPr>
            </w:pPr>
          </w:p>
        </w:tc>
        <w:tc>
          <w:tcPr>
            <w:tcW w:w="1501" w:type="dxa"/>
            <w:gridSpan w:val="7"/>
            <w:shd w:val="clear" w:color="auto" w:fill="FFFFFF" w:themeFill="background1"/>
          </w:tcPr>
          <w:p w14:paraId="1696FE1C" w14:textId="77777777" w:rsidR="0099785D" w:rsidRDefault="0099785D" w:rsidP="0099785D">
            <w:pPr>
              <w:jc w:val="center"/>
              <w:rPr>
                <w:sz w:val="20"/>
              </w:rPr>
            </w:pPr>
          </w:p>
        </w:tc>
        <w:tc>
          <w:tcPr>
            <w:tcW w:w="1921" w:type="dxa"/>
            <w:gridSpan w:val="8"/>
            <w:shd w:val="clear" w:color="auto" w:fill="FFFFFF" w:themeFill="background1"/>
          </w:tcPr>
          <w:p w14:paraId="399F32EB" w14:textId="77777777" w:rsidR="0099785D" w:rsidRDefault="0099785D" w:rsidP="0099785D">
            <w:pPr>
              <w:jc w:val="center"/>
              <w:rPr>
                <w:sz w:val="20"/>
              </w:rPr>
            </w:pPr>
          </w:p>
        </w:tc>
        <w:tc>
          <w:tcPr>
            <w:tcW w:w="1482" w:type="dxa"/>
            <w:gridSpan w:val="5"/>
            <w:shd w:val="clear" w:color="auto" w:fill="FFFFFF" w:themeFill="background1"/>
          </w:tcPr>
          <w:p w14:paraId="55CA6C5A" w14:textId="2313B1E4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E43B94" w14:paraId="21608997" w14:textId="726DB40D" w:rsidTr="001F1FE6">
        <w:trPr>
          <w:trHeight w:val="503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75E56F00" w14:textId="3AF28568" w:rsidR="00E43B94" w:rsidRDefault="00E43B94" w:rsidP="0099785D">
            <w:r>
              <w:t>Водоснабжение**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vAlign w:val="center"/>
          </w:tcPr>
          <w:p w14:paraId="64804194" w14:textId="77777777" w:rsidR="00E43B94" w:rsidRDefault="00E43B94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определено</w:t>
            </w:r>
          </w:p>
        </w:tc>
        <w:tc>
          <w:tcPr>
            <w:tcW w:w="1501" w:type="dxa"/>
            <w:gridSpan w:val="7"/>
            <w:shd w:val="clear" w:color="auto" w:fill="FFFFFF" w:themeFill="background1"/>
            <w:vAlign w:val="center"/>
          </w:tcPr>
          <w:p w14:paraId="33C2A4D4" w14:textId="138B5D20" w:rsidR="00E43B94" w:rsidRDefault="00E43B94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центральное снабжение</w:t>
            </w:r>
          </w:p>
        </w:tc>
        <w:tc>
          <w:tcPr>
            <w:tcW w:w="1921" w:type="dxa"/>
            <w:gridSpan w:val="8"/>
            <w:shd w:val="clear" w:color="auto" w:fill="FFFFFF" w:themeFill="background1"/>
            <w:vAlign w:val="center"/>
          </w:tcPr>
          <w:p w14:paraId="6A568DB2" w14:textId="7665A046" w:rsidR="00E43B94" w:rsidRDefault="00E43B94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собственная скважина</w:t>
            </w:r>
          </w:p>
        </w:tc>
        <w:tc>
          <w:tcPr>
            <w:tcW w:w="1482" w:type="dxa"/>
            <w:gridSpan w:val="5"/>
            <w:shd w:val="clear" w:color="auto" w:fill="FFFFFF" w:themeFill="background1"/>
            <w:vAlign w:val="center"/>
          </w:tcPr>
          <w:p w14:paraId="75A1410B" w14:textId="15EAC364" w:rsidR="00E43B94" w:rsidRDefault="00E43B94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другое</w:t>
            </w:r>
          </w:p>
        </w:tc>
      </w:tr>
      <w:tr w:rsidR="00E43B94" w14:paraId="0760E3CD" w14:textId="77777777" w:rsidTr="001F1FE6">
        <w:trPr>
          <w:trHeight w:val="70"/>
        </w:trPr>
        <w:tc>
          <w:tcPr>
            <w:tcW w:w="2933" w:type="dxa"/>
            <w:vMerge/>
            <w:shd w:val="clear" w:color="auto" w:fill="FFFFFF" w:themeFill="background1"/>
          </w:tcPr>
          <w:p w14:paraId="07FC96F7" w14:textId="77777777" w:rsidR="00E43B94" w:rsidRDefault="00E43B94" w:rsidP="0099785D"/>
        </w:tc>
        <w:tc>
          <w:tcPr>
            <w:tcW w:w="1508" w:type="dxa"/>
            <w:gridSpan w:val="3"/>
            <w:shd w:val="clear" w:color="auto" w:fill="FFFFFF" w:themeFill="background1"/>
          </w:tcPr>
          <w:p w14:paraId="68BDC4D9" w14:textId="77777777" w:rsidR="00E43B94" w:rsidRDefault="00E43B94" w:rsidP="0099785D">
            <w:pPr>
              <w:jc w:val="center"/>
              <w:rPr>
                <w:sz w:val="20"/>
              </w:rPr>
            </w:pPr>
          </w:p>
        </w:tc>
        <w:tc>
          <w:tcPr>
            <w:tcW w:w="1501" w:type="dxa"/>
            <w:gridSpan w:val="7"/>
            <w:shd w:val="clear" w:color="auto" w:fill="FFFFFF" w:themeFill="background1"/>
          </w:tcPr>
          <w:p w14:paraId="53359F68" w14:textId="77777777" w:rsidR="00E43B94" w:rsidRDefault="00E43B94" w:rsidP="0099785D">
            <w:pPr>
              <w:jc w:val="center"/>
              <w:rPr>
                <w:sz w:val="20"/>
              </w:rPr>
            </w:pPr>
          </w:p>
        </w:tc>
        <w:tc>
          <w:tcPr>
            <w:tcW w:w="1921" w:type="dxa"/>
            <w:gridSpan w:val="8"/>
            <w:shd w:val="clear" w:color="auto" w:fill="FFFFFF" w:themeFill="background1"/>
          </w:tcPr>
          <w:p w14:paraId="4B314C2C" w14:textId="77777777" w:rsidR="00E43B94" w:rsidRDefault="00E43B94" w:rsidP="0099785D">
            <w:pPr>
              <w:jc w:val="center"/>
              <w:rPr>
                <w:sz w:val="20"/>
              </w:rPr>
            </w:pPr>
          </w:p>
        </w:tc>
        <w:tc>
          <w:tcPr>
            <w:tcW w:w="1482" w:type="dxa"/>
            <w:gridSpan w:val="5"/>
            <w:shd w:val="clear" w:color="auto" w:fill="FFFFFF" w:themeFill="background1"/>
          </w:tcPr>
          <w:p w14:paraId="00383549" w14:textId="777F466D" w:rsidR="00E43B94" w:rsidRDefault="00E43B94" w:rsidP="0099785D">
            <w:pPr>
              <w:jc w:val="center"/>
              <w:rPr>
                <w:sz w:val="20"/>
              </w:rPr>
            </w:pPr>
          </w:p>
        </w:tc>
      </w:tr>
      <w:tr w:rsidR="0099785D" w14:paraId="7CDCFA5F" w14:textId="77777777" w:rsidTr="00442CC4">
        <w:trPr>
          <w:trHeight w:val="135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15A5FB7F" w14:textId="7934B747" w:rsidR="0099785D" w:rsidRDefault="0099785D" w:rsidP="0099785D">
            <w:r>
              <w:t>Канализация*</w:t>
            </w:r>
          </w:p>
        </w:tc>
        <w:tc>
          <w:tcPr>
            <w:tcW w:w="2027" w:type="dxa"/>
            <w:gridSpan w:val="7"/>
            <w:shd w:val="clear" w:color="auto" w:fill="FFFFFF" w:themeFill="background1"/>
          </w:tcPr>
          <w:p w14:paraId="231476FC" w14:textId="70DEE422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определено</w:t>
            </w:r>
          </w:p>
        </w:tc>
        <w:tc>
          <w:tcPr>
            <w:tcW w:w="2257" w:type="dxa"/>
            <w:gridSpan w:val="8"/>
            <w:shd w:val="clear" w:color="auto" w:fill="FFFFFF" w:themeFill="background1"/>
          </w:tcPr>
          <w:p w14:paraId="632573E4" w14:textId="31E2CE5C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</w:p>
        </w:tc>
        <w:tc>
          <w:tcPr>
            <w:tcW w:w="2128" w:type="dxa"/>
            <w:gridSpan w:val="8"/>
            <w:shd w:val="clear" w:color="auto" w:fill="FFFFFF" w:themeFill="background1"/>
          </w:tcPr>
          <w:p w14:paraId="1BADFD59" w14:textId="04A997E4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локальная</w:t>
            </w:r>
          </w:p>
        </w:tc>
      </w:tr>
      <w:tr w:rsidR="0099785D" w14:paraId="6503132D" w14:textId="77777777" w:rsidTr="00442CC4">
        <w:trPr>
          <w:trHeight w:val="135"/>
        </w:trPr>
        <w:tc>
          <w:tcPr>
            <w:tcW w:w="2933" w:type="dxa"/>
            <w:vMerge/>
            <w:shd w:val="clear" w:color="auto" w:fill="FFFFFF" w:themeFill="background1"/>
          </w:tcPr>
          <w:p w14:paraId="51802BAC" w14:textId="77777777" w:rsidR="0099785D" w:rsidRDefault="0099785D" w:rsidP="0099785D"/>
        </w:tc>
        <w:tc>
          <w:tcPr>
            <w:tcW w:w="2027" w:type="dxa"/>
            <w:gridSpan w:val="7"/>
            <w:shd w:val="clear" w:color="auto" w:fill="FFFFFF" w:themeFill="background1"/>
          </w:tcPr>
          <w:p w14:paraId="65016AEA" w14:textId="130D6A09" w:rsidR="0099785D" w:rsidRDefault="0099785D" w:rsidP="0099785D">
            <w:pPr>
              <w:jc w:val="center"/>
              <w:rPr>
                <w:sz w:val="20"/>
              </w:rPr>
            </w:pPr>
          </w:p>
        </w:tc>
        <w:tc>
          <w:tcPr>
            <w:tcW w:w="2257" w:type="dxa"/>
            <w:gridSpan w:val="8"/>
            <w:shd w:val="clear" w:color="auto" w:fill="FFFFFF" w:themeFill="background1"/>
          </w:tcPr>
          <w:p w14:paraId="026F7385" w14:textId="77777777" w:rsidR="0099785D" w:rsidRDefault="0099785D" w:rsidP="0099785D">
            <w:pPr>
              <w:jc w:val="center"/>
              <w:rPr>
                <w:sz w:val="20"/>
              </w:rPr>
            </w:pPr>
          </w:p>
        </w:tc>
        <w:tc>
          <w:tcPr>
            <w:tcW w:w="2128" w:type="dxa"/>
            <w:gridSpan w:val="8"/>
            <w:shd w:val="clear" w:color="auto" w:fill="FFFFFF" w:themeFill="background1"/>
          </w:tcPr>
          <w:p w14:paraId="3D183702" w14:textId="2DEDB389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1F1FE6" w14:paraId="39FC69ED" w14:textId="77777777" w:rsidTr="001F1FE6">
        <w:trPr>
          <w:trHeight w:val="86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7B75B523" w14:textId="0ECD53D9" w:rsidR="001F1FE6" w:rsidRPr="001F1FE6" w:rsidRDefault="001F1FE6" w:rsidP="0099785D">
            <w:r>
              <w:t>Тип локальной канализации*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vAlign w:val="center"/>
          </w:tcPr>
          <w:p w14:paraId="42523084" w14:textId="77777777" w:rsidR="001F1FE6" w:rsidRDefault="001F1FE6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требуется</w:t>
            </w:r>
          </w:p>
        </w:tc>
        <w:tc>
          <w:tcPr>
            <w:tcW w:w="1501" w:type="dxa"/>
            <w:gridSpan w:val="7"/>
            <w:shd w:val="clear" w:color="auto" w:fill="FFFFFF" w:themeFill="background1"/>
            <w:vAlign w:val="center"/>
          </w:tcPr>
          <w:p w14:paraId="5BBA0525" w14:textId="0A643BAE" w:rsidR="001F1FE6" w:rsidRDefault="001F1FE6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определено</w:t>
            </w:r>
          </w:p>
        </w:tc>
        <w:tc>
          <w:tcPr>
            <w:tcW w:w="1800" w:type="dxa"/>
            <w:gridSpan w:val="7"/>
            <w:shd w:val="clear" w:color="auto" w:fill="FFFFFF" w:themeFill="background1"/>
            <w:vAlign w:val="center"/>
          </w:tcPr>
          <w:p w14:paraId="4E9DE474" w14:textId="1A52209E" w:rsidR="001F1FE6" w:rsidRDefault="001F1FE6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септик</w:t>
            </w:r>
          </w:p>
        </w:tc>
        <w:tc>
          <w:tcPr>
            <w:tcW w:w="1603" w:type="dxa"/>
            <w:gridSpan w:val="6"/>
            <w:shd w:val="clear" w:color="auto" w:fill="FFFFFF" w:themeFill="background1"/>
            <w:vAlign w:val="center"/>
          </w:tcPr>
          <w:p w14:paraId="71FAB4F1" w14:textId="4230363F" w:rsidR="001F1FE6" w:rsidRDefault="001F1FE6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ЛОС</w:t>
            </w:r>
          </w:p>
        </w:tc>
      </w:tr>
      <w:tr w:rsidR="001F1FE6" w14:paraId="25C49E07" w14:textId="77777777" w:rsidTr="001F1FE6">
        <w:trPr>
          <w:trHeight w:val="70"/>
        </w:trPr>
        <w:tc>
          <w:tcPr>
            <w:tcW w:w="2933" w:type="dxa"/>
            <w:vMerge/>
            <w:shd w:val="clear" w:color="auto" w:fill="FFFFFF" w:themeFill="background1"/>
          </w:tcPr>
          <w:p w14:paraId="45DA7449" w14:textId="77777777" w:rsidR="001F1FE6" w:rsidRDefault="001F1FE6" w:rsidP="0099785D"/>
        </w:tc>
        <w:tc>
          <w:tcPr>
            <w:tcW w:w="1508" w:type="dxa"/>
            <w:gridSpan w:val="3"/>
            <w:shd w:val="clear" w:color="auto" w:fill="FFFFFF" w:themeFill="background1"/>
            <w:vAlign w:val="center"/>
          </w:tcPr>
          <w:p w14:paraId="4D74C90A" w14:textId="77777777" w:rsidR="001F1FE6" w:rsidRDefault="001F1FE6" w:rsidP="0099785D">
            <w:pPr>
              <w:jc w:val="center"/>
              <w:rPr>
                <w:sz w:val="20"/>
              </w:rPr>
            </w:pPr>
          </w:p>
        </w:tc>
        <w:tc>
          <w:tcPr>
            <w:tcW w:w="1501" w:type="dxa"/>
            <w:gridSpan w:val="7"/>
            <w:shd w:val="clear" w:color="auto" w:fill="FFFFFF" w:themeFill="background1"/>
            <w:vAlign w:val="center"/>
          </w:tcPr>
          <w:p w14:paraId="14515136" w14:textId="77777777" w:rsidR="001F1FE6" w:rsidRDefault="001F1FE6" w:rsidP="0099785D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gridSpan w:val="7"/>
            <w:shd w:val="clear" w:color="auto" w:fill="FFFFFF" w:themeFill="background1"/>
            <w:vAlign w:val="center"/>
          </w:tcPr>
          <w:p w14:paraId="0EA55086" w14:textId="77777777" w:rsidR="001F1FE6" w:rsidRDefault="001F1FE6" w:rsidP="0099785D">
            <w:pPr>
              <w:jc w:val="center"/>
              <w:rPr>
                <w:sz w:val="20"/>
              </w:rPr>
            </w:pPr>
          </w:p>
        </w:tc>
        <w:tc>
          <w:tcPr>
            <w:tcW w:w="1603" w:type="dxa"/>
            <w:gridSpan w:val="6"/>
            <w:shd w:val="clear" w:color="auto" w:fill="FFFFFF" w:themeFill="background1"/>
            <w:vAlign w:val="center"/>
          </w:tcPr>
          <w:p w14:paraId="68ABE6DD" w14:textId="5310FADD" w:rsidR="001F1FE6" w:rsidRDefault="001F1FE6" w:rsidP="0099785D">
            <w:pPr>
              <w:jc w:val="center"/>
              <w:rPr>
                <w:sz w:val="20"/>
              </w:rPr>
            </w:pPr>
          </w:p>
        </w:tc>
      </w:tr>
      <w:tr w:rsidR="0099785D" w14:paraId="3B137587" w14:textId="021A3EE1" w:rsidTr="00A20187">
        <w:trPr>
          <w:trHeight w:val="70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638F7865" w14:textId="1BA5A8BD" w:rsidR="0099785D" w:rsidRDefault="0099785D" w:rsidP="0099785D">
            <w:r>
              <w:t>Тип отопления**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vAlign w:val="center"/>
          </w:tcPr>
          <w:p w14:paraId="120A956F" w14:textId="6C2BFDBB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определено</w:t>
            </w:r>
          </w:p>
        </w:tc>
        <w:tc>
          <w:tcPr>
            <w:tcW w:w="1501" w:type="dxa"/>
            <w:gridSpan w:val="7"/>
            <w:shd w:val="clear" w:color="auto" w:fill="FFFFFF" w:themeFill="background1"/>
            <w:vAlign w:val="center"/>
          </w:tcPr>
          <w:p w14:paraId="43EADE08" w14:textId="5A705F56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«теплый пол»</w:t>
            </w:r>
          </w:p>
        </w:tc>
        <w:tc>
          <w:tcPr>
            <w:tcW w:w="1800" w:type="dxa"/>
            <w:gridSpan w:val="7"/>
            <w:shd w:val="clear" w:color="auto" w:fill="FFFFFF" w:themeFill="background1"/>
            <w:vAlign w:val="center"/>
          </w:tcPr>
          <w:p w14:paraId="2454BDC4" w14:textId="33410881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радиаторное</w:t>
            </w:r>
          </w:p>
        </w:tc>
        <w:tc>
          <w:tcPr>
            <w:tcW w:w="1603" w:type="dxa"/>
            <w:gridSpan w:val="6"/>
            <w:shd w:val="clear" w:color="auto" w:fill="FFFFFF" w:themeFill="background1"/>
            <w:vAlign w:val="center"/>
          </w:tcPr>
          <w:p w14:paraId="6200BF0D" w14:textId="335B383E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воздушное</w:t>
            </w:r>
          </w:p>
        </w:tc>
      </w:tr>
      <w:tr w:rsidR="0099785D" w14:paraId="76A4292D" w14:textId="77777777" w:rsidTr="001F1FE6">
        <w:trPr>
          <w:trHeight w:val="70"/>
        </w:trPr>
        <w:tc>
          <w:tcPr>
            <w:tcW w:w="2933" w:type="dxa"/>
            <w:vMerge/>
            <w:shd w:val="clear" w:color="auto" w:fill="FFFFFF" w:themeFill="background1"/>
          </w:tcPr>
          <w:p w14:paraId="5CB2BA48" w14:textId="77777777" w:rsidR="0099785D" w:rsidRDefault="0099785D" w:rsidP="0099785D"/>
        </w:tc>
        <w:tc>
          <w:tcPr>
            <w:tcW w:w="1508" w:type="dxa"/>
            <w:gridSpan w:val="3"/>
            <w:shd w:val="clear" w:color="auto" w:fill="FFFFFF" w:themeFill="background1"/>
          </w:tcPr>
          <w:p w14:paraId="445CF8DE" w14:textId="4C2E9D74" w:rsidR="0099785D" w:rsidRDefault="0099785D" w:rsidP="0099785D">
            <w:pPr>
              <w:jc w:val="center"/>
              <w:rPr>
                <w:sz w:val="20"/>
              </w:rPr>
            </w:pPr>
          </w:p>
        </w:tc>
        <w:tc>
          <w:tcPr>
            <w:tcW w:w="1501" w:type="dxa"/>
            <w:gridSpan w:val="7"/>
            <w:shd w:val="clear" w:color="auto" w:fill="FFFFFF" w:themeFill="background1"/>
          </w:tcPr>
          <w:p w14:paraId="3DC43FDB" w14:textId="77777777" w:rsidR="0099785D" w:rsidRPr="00E43B94" w:rsidRDefault="0099785D" w:rsidP="0099785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800" w:type="dxa"/>
            <w:gridSpan w:val="7"/>
            <w:shd w:val="clear" w:color="auto" w:fill="FFFFFF" w:themeFill="background1"/>
          </w:tcPr>
          <w:p w14:paraId="2CD27AEB" w14:textId="77777777" w:rsidR="0099785D" w:rsidRDefault="0099785D" w:rsidP="0099785D">
            <w:pPr>
              <w:jc w:val="center"/>
              <w:rPr>
                <w:sz w:val="20"/>
              </w:rPr>
            </w:pPr>
          </w:p>
        </w:tc>
        <w:tc>
          <w:tcPr>
            <w:tcW w:w="1603" w:type="dxa"/>
            <w:gridSpan w:val="6"/>
            <w:shd w:val="clear" w:color="auto" w:fill="FFFFFF" w:themeFill="background1"/>
          </w:tcPr>
          <w:p w14:paraId="4FA13612" w14:textId="1E2D5550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755F7FBD" w14:textId="77777777" w:rsidTr="001F1FE6">
        <w:trPr>
          <w:trHeight w:val="270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572B0B61" w14:textId="450CFC06" w:rsidR="0099785D" w:rsidRDefault="0099785D" w:rsidP="0099785D">
            <w:r>
              <w:t>Вид энергоносителя для отопления**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vAlign w:val="center"/>
          </w:tcPr>
          <w:p w14:paraId="356121BF" w14:textId="463494BA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определено</w:t>
            </w:r>
          </w:p>
        </w:tc>
        <w:tc>
          <w:tcPr>
            <w:tcW w:w="1501" w:type="dxa"/>
            <w:gridSpan w:val="7"/>
            <w:shd w:val="clear" w:color="auto" w:fill="FFFFFF" w:themeFill="background1"/>
            <w:vAlign w:val="center"/>
          </w:tcPr>
          <w:p w14:paraId="6A5878D9" w14:textId="6A3A6C79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электричество</w:t>
            </w:r>
          </w:p>
        </w:tc>
        <w:tc>
          <w:tcPr>
            <w:tcW w:w="1800" w:type="dxa"/>
            <w:gridSpan w:val="7"/>
            <w:shd w:val="clear" w:color="auto" w:fill="FFFFFF" w:themeFill="background1"/>
            <w:vAlign w:val="center"/>
          </w:tcPr>
          <w:p w14:paraId="5F20FC37" w14:textId="5E60540B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газ</w:t>
            </w:r>
          </w:p>
        </w:tc>
        <w:tc>
          <w:tcPr>
            <w:tcW w:w="1603" w:type="dxa"/>
            <w:gridSpan w:val="6"/>
            <w:shd w:val="clear" w:color="auto" w:fill="FFFFFF" w:themeFill="background1"/>
            <w:vAlign w:val="center"/>
          </w:tcPr>
          <w:p w14:paraId="29607B1B" w14:textId="75F4A28D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твердое топливо</w:t>
            </w:r>
          </w:p>
        </w:tc>
      </w:tr>
      <w:tr w:rsidR="0099785D" w14:paraId="255E6C72" w14:textId="77777777" w:rsidTr="001F1FE6">
        <w:trPr>
          <w:trHeight w:val="270"/>
        </w:trPr>
        <w:tc>
          <w:tcPr>
            <w:tcW w:w="2933" w:type="dxa"/>
            <w:vMerge/>
            <w:shd w:val="clear" w:color="auto" w:fill="FFFFFF" w:themeFill="background1"/>
          </w:tcPr>
          <w:p w14:paraId="71619867" w14:textId="77777777" w:rsidR="0099785D" w:rsidRDefault="0099785D" w:rsidP="0099785D"/>
        </w:tc>
        <w:tc>
          <w:tcPr>
            <w:tcW w:w="1508" w:type="dxa"/>
            <w:gridSpan w:val="3"/>
            <w:shd w:val="clear" w:color="auto" w:fill="FFFFFF" w:themeFill="background1"/>
          </w:tcPr>
          <w:p w14:paraId="20F3E685" w14:textId="681B2F5B" w:rsidR="0099785D" w:rsidRDefault="0099785D" w:rsidP="0099785D">
            <w:pPr>
              <w:jc w:val="center"/>
              <w:rPr>
                <w:sz w:val="20"/>
              </w:rPr>
            </w:pPr>
          </w:p>
        </w:tc>
        <w:tc>
          <w:tcPr>
            <w:tcW w:w="1501" w:type="dxa"/>
            <w:gridSpan w:val="7"/>
            <w:shd w:val="clear" w:color="auto" w:fill="FFFFFF" w:themeFill="background1"/>
          </w:tcPr>
          <w:p w14:paraId="47DF3A5B" w14:textId="77777777" w:rsidR="0099785D" w:rsidRDefault="0099785D" w:rsidP="0099785D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gridSpan w:val="7"/>
            <w:shd w:val="clear" w:color="auto" w:fill="FFFFFF" w:themeFill="background1"/>
          </w:tcPr>
          <w:p w14:paraId="59CE9E2F" w14:textId="77777777" w:rsidR="0099785D" w:rsidRDefault="0099785D" w:rsidP="0099785D">
            <w:pPr>
              <w:jc w:val="center"/>
              <w:rPr>
                <w:sz w:val="20"/>
              </w:rPr>
            </w:pPr>
          </w:p>
        </w:tc>
        <w:tc>
          <w:tcPr>
            <w:tcW w:w="1603" w:type="dxa"/>
            <w:gridSpan w:val="6"/>
            <w:shd w:val="clear" w:color="auto" w:fill="FFFFFF" w:themeFill="background1"/>
          </w:tcPr>
          <w:p w14:paraId="48209770" w14:textId="4035B986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594F4356" w14:textId="77777777" w:rsidTr="00A20187">
        <w:trPr>
          <w:trHeight w:val="76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77AD6DCF" w14:textId="30798024" w:rsidR="0099785D" w:rsidRDefault="0099785D" w:rsidP="0099785D">
            <w:r>
              <w:t>Удаление продуктов горения энергоносителя*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vAlign w:val="center"/>
          </w:tcPr>
          <w:p w14:paraId="382C556E" w14:textId="77777777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определено</w:t>
            </w:r>
          </w:p>
        </w:tc>
        <w:tc>
          <w:tcPr>
            <w:tcW w:w="1501" w:type="dxa"/>
            <w:gridSpan w:val="7"/>
            <w:shd w:val="clear" w:color="auto" w:fill="FFFFFF" w:themeFill="background1"/>
            <w:vAlign w:val="center"/>
          </w:tcPr>
          <w:p w14:paraId="4868B82A" w14:textId="746DED0F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требуется</w:t>
            </w:r>
          </w:p>
        </w:tc>
        <w:tc>
          <w:tcPr>
            <w:tcW w:w="1800" w:type="dxa"/>
            <w:gridSpan w:val="7"/>
            <w:shd w:val="clear" w:color="auto" w:fill="FFFFFF" w:themeFill="background1"/>
            <w:vAlign w:val="center"/>
          </w:tcPr>
          <w:p w14:paraId="0C8313BB" w14:textId="1B989A6B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через кровлю</w:t>
            </w:r>
          </w:p>
        </w:tc>
        <w:tc>
          <w:tcPr>
            <w:tcW w:w="1603" w:type="dxa"/>
            <w:gridSpan w:val="6"/>
            <w:shd w:val="clear" w:color="auto" w:fill="FFFFFF" w:themeFill="background1"/>
            <w:vAlign w:val="center"/>
          </w:tcPr>
          <w:p w14:paraId="5422E245" w14:textId="0248733C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через стену</w:t>
            </w:r>
          </w:p>
        </w:tc>
      </w:tr>
      <w:tr w:rsidR="0099785D" w14:paraId="5699CD40" w14:textId="77777777" w:rsidTr="001F1FE6">
        <w:trPr>
          <w:trHeight w:val="139"/>
        </w:trPr>
        <w:tc>
          <w:tcPr>
            <w:tcW w:w="2933" w:type="dxa"/>
            <w:vMerge/>
            <w:shd w:val="clear" w:color="auto" w:fill="FFFFFF" w:themeFill="background1"/>
          </w:tcPr>
          <w:p w14:paraId="23C4CEDC" w14:textId="77777777" w:rsidR="0099785D" w:rsidRDefault="0099785D" w:rsidP="0099785D"/>
        </w:tc>
        <w:tc>
          <w:tcPr>
            <w:tcW w:w="1508" w:type="dxa"/>
            <w:gridSpan w:val="3"/>
            <w:shd w:val="clear" w:color="auto" w:fill="FFFFFF" w:themeFill="background1"/>
          </w:tcPr>
          <w:p w14:paraId="4217D63C" w14:textId="361C99E3" w:rsidR="0099785D" w:rsidRDefault="0099785D" w:rsidP="0099785D">
            <w:pPr>
              <w:jc w:val="center"/>
              <w:rPr>
                <w:sz w:val="20"/>
              </w:rPr>
            </w:pPr>
          </w:p>
        </w:tc>
        <w:tc>
          <w:tcPr>
            <w:tcW w:w="1501" w:type="dxa"/>
            <w:gridSpan w:val="7"/>
            <w:shd w:val="clear" w:color="auto" w:fill="FFFFFF" w:themeFill="background1"/>
          </w:tcPr>
          <w:p w14:paraId="2782982F" w14:textId="77777777" w:rsidR="0099785D" w:rsidRDefault="0099785D" w:rsidP="0099785D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gridSpan w:val="7"/>
            <w:shd w:val="clear" w:color="auto" w:fill="FFFFFF" w:themeFill="background1"/>
          </w:tcPr>
          <w:p w14:paraId="58151B7D" w14:textId="77777777" w:rsidR="0099785D" w:rsidRDefault="0099785D" w:rsidP="0099785D">
            <w:pPr>
              <w:jc w:val="center"/>
              <w:rPr>
                <w:sz w:val="20"/>
              </w:rPr>
            </w:pPr>
          </w:p>
        </w:tc>
        <w:tc>
          <w:tcPr>
            <w:tcW w:w="1603" w:type="dxa"/>
            <w:gridSpan w:val="6"/>
            <w:shd w:val="clear" w:color="auto" w:fill="FFFFFF" w:themeFill="background1"/>
          </w:tcPr>
          <w:p w14:paraId="50408777" w14:textId="031ACC4F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670AB61F" w14:textId="7631B69A" w:rsidTr="00442CC4">
        <w:trPr>
          <w:trHeight w:val="245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70F649E1" w14:textId="413E038B" w:rsidR="0099785D" w:rsidRDefault="0099785D" w:rsidP="0099785D">
            <w:r>
              <w:t>Тип вентиляции*</w:t>
            </w:r>
          </w:p>
        </w:tc>
        <w:tc>
          <w:tcPr>
            <w:tcW w:w="5189" w:type="dxa"/>
            <w:gridSpan w:val="20"/>
            <w:shd w:val="clear" w:color="auto" w:fill="FFFFFF" w:themeFill="background1"/>
          </w:tcPr>
          <w:p w14:paraId="337D3FF0" w14:textId="7ED79057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не определено</w:t>
            </w:r>
          </w:p>
        </w:tc>
        <w:tc>
          <w:tcPr>
            <w:tcW w:w="1223" w:type="dxa"/>
            <w:gridSpan w:val="3"/>
            <w:shd w:val="clear" w:color="auto" w:fill="FFFFFF" w:themeFill="background1"/>
          </w:tcPr>
          <w:p w14:paraId="6C371AFE" w14:textId="405969D6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7FEB29A6" w14:textId="77777777" w:rsidTr="00442CC4">
        <w:trPr>
          <w:trHeight w:val="245"/>
        </w:trPr>
        <w:tc>
          <w:tcPr>
            <w:tcW w:w="2933" w:type="dxa"/>
            <w:vMerge/>
            <w:shd w:val="clear" w:color="auto" w:fill="FFFFFF" w:themeFill="background1"/>
          </w:tcPr>
          <w:p w14:paraId="29513DBD" w14:textId="77777777" w:rsidR="0099785D" w:rsidRDefault="0099785D" w:rsidP="0099785D"/>
        </w:tc>
        <w:tc>
          <w:tcPr>
            <w:tcW w:w="5189" w:type="dxa"/>
            <w:gridSpan w:val="20"/>
            <w:shd w:val="clear" w:color="auto" w:fill="FFFFFF" w:themeFill="background1"/>
          </w:tcPr>
          <w:p w14:paraId="2376B8CB" w14:textId="75E3D46E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с активной вытяжкой</w:t>
            </w:r>
          </w:p>
        </w:tc>
        <w:tc>
          <w:tcPr>
            <w:tcW w:w="1223" w:type="dxa"/>
            <w:gridSpan w:val="3"/>
            <w:shd w:val="clear" w:color="auto" w:fill="FFFFFF" w:themeFill="background1"/>
          </w:tcPr>
          <w:p w14:paraId="2CBA3E0C" w14:textId="17B42B0A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723349C6" w14:textId="77777777" w:rsidTr="00442CC4">
        <w:trPr>
          <w:trHeight w:val="245"/>
        </w:trPr>
        <w:tc>
          <w:tcPr>
            <w:tcW w:w="2933" w:type="dxa"/>
            <w:vMerge/>
            <w:shd w:val="clear" w:color="auto" w:fill="FFFFFF" w:themeFill="background1"/>
          </w:tcPr>
          <w:p w14:paraId="7BA9B698" w14:textId="77777777" w:rsidR="0099785D" w:rsidRDefault="0099785D" w:rsidP="0099785D"/>
        </w:tc>
        <w:tc>
          <w:tcPr>
            <w:tcW w:w="5189" w:type="dxa"/>
            <w:gridSpan w:val="20"/>
            <w:shd w:val="clear" w:color="auto" w:fill="FFFFFF" w:themeFill="background1"/>
          </w:tcPr>
          <w:p w14:paraId="49DB4DE8" w14:textId="0B1AA18C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с активным притоком</w:t>
            </w:r>
          </w:p>
        </w:tc>
        <w:tc>
          <w:tcPr>
            <w:tcW w:w="1223" w:type="dxa"/>
            <w:gridSpan w:val="3"/>
            <w:shd w:val="clear" w:color="auto" w:fill="FFFFFF" w:themeFill="background1"/>
          </w:tcPr>
          <w:p w14:paraId="38CED7A3" w14:textId="6FFE5548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02C353EC" w14:textId="77777777" w:rsidTr="00442CC4">
        <w:trPr>
          <w:trHeight w:val="245"/>
        </w:trPr>
        <w:tc>
          <w:tcPr>
            <w:tcW w:w="2933" w:type="dxa"/>
            <w:vMerge/>
            <w:shd w:val="clear" w:color="auto" w:fill="FFFFFF" w:themeFill="background1"/>
          </w:tcPr>
          <w:p w14:paraId="34A22EA9" w14:textId="77777777" w:rsidR="0099785D" w:rsidRDefault="0099785D" w:rsidP="0099785D"/>
        </w:tc>
        <w:tc>
          <w:tcPr>
            <w:tcW w:w="5189" w:type="dxa"/>
            <w:gridSpan w:val="20"/>
            <w:shd w:val="clear" w:color="auto" w:fill="FFFFFF" w:themeFill="background1"/>
          </w:tcPr>
          <w:p w14:paraId="27F9FD7F" w14:textId="3243D991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активная приточно-вытяжная</w:t>
            </w:r>
          </w:p>
        </w:tc>
        <w:tc>
          <w:tcPr>
            <w:tcW w:w="1223" w:type="dxa"/>
            <w:gridSpan w:val="3"/>
            <w:shd w:val="clear" w:color="auto" w:fill="FFFFFF" w:themeFill="background1"/>
          </w:tcPr>
          <w:p w14:paraId="4CE4DB71" w14:textId="257FC8B7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72C78F4F" w14:textId="77777777" w:rsidTr="00442CC4">
        <w:trPr>
          <w:trHeight w:val="245"/>
        </w:trPr>
        <w:tc>
          <w:tcPr>
            <w:tcW w:w="2933" w:type="dxa"/>
            <w:vMerge/>
            <w:shd w:val="clear" w:color="auto" w:fill="FFFFFF" w:themeFill="background1"/>
          </w:tcPr>
          <w:p w14:paraId="1A773E5B" w14:textId="77777777" w:rsidR="0099785D" w:rsidRDefault="0099785D" w:rsidP="0099785D"/>
        </w:tc>
        <w:tc>
          <w:tcPr>
            <w:tcW w:w="5189" w:type="dxa"/>
            <w:gridSpan w:val="20"/>
            <w:shd w:val="clear" w:color="auto" w:fill="FFFFFF" w:themeFill="background1"/>
          </w:tcPr>
          <w:p w14:paraId="5209A59D" w14:textId="378FDF8C" w:rsidR="0099785D" w:rsidRPr="00AA78C3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приточно-вытяжная с рекуперацией влаги и тепла</w:t>
            </w:r>
          </w:p>
        </w:tc>
        <w:tc>
          <w:tcPr>
            <w:tcW w:w="1223" w:type="dxa"/>
            <w:gridSpan w:val="3"/>
            <w:shd w:val="clear" w:color="auto" w:fill="FFFFFF" w:themeFill="background1"/>
          </w:tcPr>
          <w:p w14:paraId="6B9FF6AF" w14:textId="75542156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578BF74D" w14:textId="77777777" w:rsidTr="00442CC4">
        <w:trPr>
          <w:trHeight w:val="128"/>
        </w:trPr>
        <w:tc>
          <w:tcPr>
            <w:tcW w:w="2933" w:type="dxa"/>
            <w:vMerge/>
            <w:shd w:val="clear" w:color="auto" w:fill="FFFFFF" w:themeFill="background1"/>
          </w:tcPr>
          <w:p w14:paraId="6CD1ADBA" w14:textId="77777777" w:rsidR="0099785D" w:rsidRDefault="0099785D" w:rsidP="0099785D"/>
        </w:tc>
        <w:tc>
          <w:tcPr>
            <w:tcW w:w="5189" w:type="dxa"/>
            <w:gridSpan w:val="20"/>
            <w:shd w:val="clear" w:color="auto" w:fill="FFFFFF" w:themeFill="background1"/>
          </w:tcPr>
          <w:p w14:paraId="708317D2" w14:textId="762B471D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другое</w:t>
            </w:r>
          </w:p>
        </w:tc>
        <w:tc>
          <w:tcPr>
            <w:tcW w:w="1223" w:type="dxa"/>
            <w:gridSpan w:val="3"/>
            <w:shd w:val="clear" w:color="auto" w:fill="FFFFFF" w:themeFill="background1"/>
          </w:tcPr>
          <w:p w14:paraId="4302A54B" w14:textId="794F66E5" w:rsidR="0099785D" w:rsidRDefault="0099785D" w:rsidP="0099785D">
            <w:pPr>
              <w:rPr>
                <w:sz w:val="20"/>
              </w:rPr>
            </w:pPr>
          </w:p>
        </w:tc>
      </w:tr>
      <w:tr w:rsidR="0099785D" w:rsidRPr="00202BCA" w14:paraId="602E85C6" w14:textId="77777777" w:rsidTr="00202BCA">
        <w:trPr>
          <w:trHeight w:val="135"/>
        </w:trPr>
        <w:tc>
          <w:tcPr>
            <w:tcW w:w="9345" w:type="dxa"/>
            <w:gridSpan w:val="24"/>
            <w:shd w:val="clear" w:color="auto" w:fill="FFFF00"/>
          </w:tcPr>
          <w:p w14:paraId="273CBD15" w14:textId="786C99A6" w:rsidR="0099785D" w:rsidRPr="00202BCA" w:rsidRDefault="0099785D" w:rsidP="009978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Кровля</w:t>
            </w:r>
          </w:p>
        </w:tc>
      </w:tr>
      <w:tr w:rsidR="0099785D" w14:paraId="362D6076" w14:textId="1349A933" w:rsidTr="00442CC4">
        <w:trPr>
          <w:trHeight w:val="245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029C3EE9" w14:textId="6A82E759" w:rsidR="0099785D" w:rsidRDefault="0099785D" w:rsidP="0099785D">
            <w:r>
              <w:t>Тип кровли*</w:t>
            </w:r>
          </w:p>
        </w:tc>
        <w:tc>
          <w:tcPr>
            <w:tcW w:w="3009" w:type="dxa"/>
            <w:gridSpan w:val="10"/>
            <w:shd w:val="clear" w:color="auto" w:fill="FFFFFF" w:themeFill="background1"/>
          </w:tcPr>
          <w:p w14:paraId="3F262A31" w14:textId="6FFE47BC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не определено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0BECB703" w14:textId="0FC743DB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727C9254" w14:textId="77777777" w:rsidTr="00442CC4">
        <w:trPr>
          <w:trHeight w:val="245"/>
        </w:trPr>
        <w:tc>
          <w:tcPr>
            <w:tcW w:w="2933" w:type="dxa"/>
            <w:vMerge/>
            <w:shd w:val="clear" w:color="auto" w:fill="FFFFFF" w:themeFill="background1"/>
          </w:tcPr>
          <w:p w14:paraId="747F2BE6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47BA023B" w14:textId="0027BE96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«плоская»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4DC3FAE2" w14:textId="7076299F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4D6C0BC2" w14:textId="77777777" w:rsidTr="00442CC4">
        <w:trPr>
          <w:trHeight w:val="245"/>
        </w:trPr>
        <w:tc>
          <w:tcPr>
            <w:tcW w:w="2933" w:type="dxa"/>
            <w:vMerge/>
            <w:shd w:val="clear" w:color="auto" w:fill="FFFFFF" w:themeFill="background1"/>
          </w:tcPr>
          <w:p w14:paraId="3006A5BD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23666EFB" w14:textId="38780C21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односкатная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0A111C01" w14:textId="27D52EFB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269B10D2" w14:textId="77777777" w:rsidTr="00442CC4">
        <w:trPr>
          <w:trHeight w:val="245"/>
        </w:trPr>
        <w:tc>
          <w:tcPr>
            <w:tcW w:w="2933" w:type="dxa"/>
            <w:vMerge/>
            <w:shd w:val="clear" w:color="auto" w:fill="FFFFFF" w:themeFill="background1"/>
          </w:tcPr>
          <w:p w14:paraId="450BF090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7002433B" w14:textId="59CCFB65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двускатная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76188B0B" w14:textId="3D0A9398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467F0056" w14:textId="77777777" w:rsidTr="00442CC4">
        <w:trPr>
          <w:trHeight w:val="245"/>
        </w:trPr>
        <w:tc>
          <w:tcPr>
            <w:tcW w:w="2933" w:type="dxa"/>
            <w:vMerge/>
            <w:shd w:val="clear" w:color="auto" w:fill="FFFFFF" w:themeFill="background1"/>
          </w:tcPr>
          <w:p w14:paraId="25E10A74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4C59663F" w14:textId="28FAEAB3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вальмовая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455AC687" w14:textId="77F91080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790C331E" w14:textId="77777777" w:rsidTr="00442CC4">
        <w:trPr>
          <w:trHeight w:val="245"/>
        </w:trPr>
        <w:tc>
          <w:tcPr>
            <w:tcW w:w="2933" w:type="dxa"/>
            <w:vMerge/>
            <w:shd w:val="clear" w:color="auto" w:fill="FFFFFF" w:themeFill="background1"/>
          </w:tcPr>
          <w:p w14:paraId="113CAE2C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3DDC688B" w14:textId="4EC85F33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другая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5FF29A09" w14:textId="2666BF5F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2930F31D" w14:textId="77777777" w:rsidTr="00442CC4">
        <w:trPr>
          <w:trHeight w:val="368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50F378F4" w14:textId="5565331D" w:rsidR="0099785D" w:rsidRDefault="0099785D" w:rsidP="0099785D">
            <w:r>
              <w:t>Чердак*</w:t>
            </w:r>
          </w:p>
        </w:tc>
        <w:tc>
          <w:tcPr>
            <w:tcW w:w="2027" w:type="dxa"/>
            <w:gridSpan w:val="7"/>
            <w:shd w:val="clear" w:color="auto" w:fill="FFFFFF" w:themeFill="background1"/>
          </w:tcPr>
          <w:p w14:paraId="10271E33" w14:textId="77777777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определено</w:t>
            </w:r>
          </w:p>
        </w:tc>
        <w:tc>
          <w:tcPr>
            <w:tcW w:w="2257" w:type="dxa"/>
            <w:gridSpan w:val="8"/>
            <w:shd w:val="clear" w:color="auto" w:fill="FFFFFF" w:themeFill="background1"/>
          </w:tcPr>
          <w:p w14:paraId="76D257F9" w14:textId="716A2555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холодный</w:t>
            </w:r>
          </w:p>
        </w:tc>
        <w:tc>
          <w:tcPr>
            <w:tcW w:w="2128" w:type="dxa"/>
            <w:gridSpan w:val="8"/>
            <w:shd w:val="clear" w:color="auto" w:fill="FFFFFF" w:themeFill="background1"/>
          </w:tcPr>
          <w:p w14:paraId="277406AD" w14:textId="73C7DC8E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утепленный</w:t>
            </w:r>
          </w:p>
        </w:tc>
      </w:tr>
      <w:tr w:rsidR="0099785D" w14:paraId="02293E6E" w14:textId="77777777" w:rsidTr="00442CC4">
        <w:trPr>
          <w:trHeight w:val="367"/>
        </w:trPr>
        <w:tc>
          <w:tcPr>
            <w:tcW w:w="2933" w:type="dxa"/>
            <w:vMerge/>
            <w:shd w:val="clear" w:color="auto" w:fill="FFFFFF" w:themeFill="background1"/>
          </w:tcPr>
          <w:p w14:paraId="3E5CD89C" w14:textId="77777777" w:rsidR="0099785D" w:rsidRDefault="0099785D" w:rsidP="0099785D"/>
        </w:tc>
        <w:tc>
          <w:tcPr>
            <w:tcW w:w="2027" w:type="dxa"/>
            <w:gridSpan w:val="7"/>
            <w:shd w:val="clear" w:color="auto" w:fill="FFFFFF" w:themeFill="background1"/>
          </w:tcPr>
          <w:p w14:paraId="49E9F228" w14:textId="246C8F72" w:rsidR="0099785D" w:rsidRDefault="0099785D" w:rsidP="0099785D">
            <w:pPr>
              <w:jc w:val="center"/>
              <w:rPr>
                <w:sz w:val="20"/>
              </w:rPr>
            </w:pPr>
          </w:p>
        </w:tc>
        <w:tc>
          <w:tcPr>
            <w:tcW w:w="2257" w:type="dxa"/>
            <w:gridSpan w:val="8"/>
            <w:shd w:val="clear" w:color="auto" w:fill="FFFFFF" w:themeFill="background1"/>
          </w:tcPr>
          <w:p w14:paraId="2EFBD40E" w14:textId="77777777" w:rsidR="0099785D" w:rsidRDefault="0099785D" w:rsidP="0099785D">
            <w:pPr>
              <w:jc w:val="center"/>
              <w:rPr>
                <w:sz w:val="20"/>
              </w:rPr>
            </w:pPr>
          </w:p>
        </w:tc>
        <w:tc>
          <w:tcPr>
            <w:tcW w:w="2128" w:type="dxa"/>
            <w:gridSpan w:val="8"/>
            <w:shd w:val="clear" w:color="auto" w:fill="FFFFFF" w:themeFill="background1"/>
          </w:tcPr>
          <w:p w14:paraId="0AEEB1D7" w14:textId="7F02AB24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0DB5B94F" w14:textId="77777777" w:rsidTr="00442CC4">
        <w:trPr>
          <w:trHeight w:val="368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730FFD39" w14:textId="0FC4767F" w:rsidR="0099785D" w:rsidRDefault="0099785D" w:rsidP="0099785D">
            <w:r>
              <w:t>Доступ к чердаку**</w:t>
            </w:r>
          </w:p>
        </w:tc>
        <w:tc>
          <w:tcPr>
            <w:tcW w:w="2027" w:type="dxa"/>
            <w:gridSpan w:val="7"/>
            <w:shd w:val="clear" w:color="auto" w:fill="FFFFFF" w:themeFill="background1"/>
          </w:tcPr>
          <w:p w14:paraId="3A1E0E7E" w14:textId="77777777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определено</w:t>
            </w:r>
          </w:p>
        </w:tc>
        <w:tc>
          <w:tcPr>
            <w:tcW w:w="2257" w:type="dxa"/>
            <w:gridSpan w:val="8"/>
            <w:shd w:val="clear" w:color="auto" w:fill="FFFFFF" w:themeFill="background1"/>
          </w:tcPr>
          <w:p w14:paraId="4D275B4B" w14:textId="481DCBBE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снаружи дома</w:t>
            </w:r>
          </w:p>
        </w:tc>
        <w:tc>
          <w:tcPr>
            <w:tcW w:w="2128" w:type="dxa"/>
            <w:gridSpan w:val="8"/>
            <w:shd w:val="clear" w:color="auto" w:fill="FFFFFF" w:themeFill="background1"/>
          </w:tcPr>
          <w:p w14:paraId="477279C1" w14:textId="26EDE705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 помещений</w:t>
            </w:r>
          </w:p>
        </w:tc>
      </w:tr>
      <w:tr w:rsidR="0099785D" w14:paraId="72FFBD47" w14:textId="77777777" w:rsidTr="00442CC4">
        <w:trPr>
          <w:trHeight w:val="367"/>
        </w:trPr>
        <w:tc>
          <w:tcPr>
            <w:tcW w:w="2933" w:type="dxa"/>
            <w:vMerge/>
            <w:shd w:val="clear" w:color="auto" w:fill="FFFFFF" w:themeFill="background1"/>
          </w:tcPr>
          <w:p w14:paraId="729ADDF0" w14:textId="77777777" w:rsidR="0099785D" w:rsidRDefault="0099785D" w:rsidP="0099785D"/>
        </w:tc>
        <w:tc>
          <w:tcPr>
            <w:tcW w:w="2027" w:type="dxa"/>
            <w:gridSpan w:val="7"/>
            <w:shd w:val="clear" w:color="auto" w:fill="FFFFFF" w:themeFill="background1"/>
          </w:tcPr>
          <w:p w14:paraId="56E754D7" w14:textId="29150858" w:rsidR="0099785D" w:rsidRDefault="0099785D" w:rsidP="0099785D">
            <w:pPr>
              <w:jc w:val="center"/>
              <w:rPr>
                <w:sz w:val="20"/>
              </w:rPr>
            </w:pPr>
          </w:p>
        </w:tc>
        <w:tc>
          <w:tcPr>
            <w:tcW w:w="2257" w:type="dxa"/>
            <w:gridSpan w:val="8"/>
            <w:shd w:val="clear" w:color="auto" w:fill="FFFFFF" w:themeFill="background1"/>
          </w:tcPr>
          <w:p w14:paraId="03AE9D11" w14:textId="77777777" w:rsidR="0099785D" w:rsidRDefault="0099785D" w:rsidP="0099785D">
            <w:pPr>
              <w:jc w:val="center"/>
              <w:rPr>
                <w:sz w:val="20"/>
              </w:rPr>
            </w:pPr>
          </w:p>
        </w:tc>
        <w:tc>
          <w:tcPr>
            <w:tcW w:w="2128" w:type="dxa"/>
            <w:gridSpan w:val="8"/>
            <w:shd w:val="clear" w:color="auto" w:fill="FFFFFF" w:themeFill="background1"/>
          </w:tcPr>
          <w:p w14:paraId="3A4137A0" w14:textId="619EEDC8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3513376B" w14:textId="77777777" w:rsidTr="00442CC4">
        <w:trPr>
          <w:trHeight w:val="135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69F8BBCC" w14:textId="29C40FCD" w:rsidR="0099785D" w:rsidRDefault="0099785D" w:rsidP="0099785D">
            <w:r>
              <w:lastRenderedPageBreak/>
              <w:t>Чердачные окна</w:t>
            </w:r>
          </w:p>
        </w:tc>
        <w:tc>
          <w:tcPr>
            <w:tcW w:w="2027" w:type="dxa"/>
            <w:gridSpan w:val="7"/>
            <w:shd w:val="clear" w:color="auto" w:fill="FFFFFF" w:themeFill="background1"/>
          </w:tcPr>
          <w:p w14:paraId="02C82C4F" w14:textId="5A651117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определено</w:t>
            </w:r>
          </w:p>
        </w:tc>
        <w:tc>
          <w:tcPr>
            <w:tcW w:w="2257" w:type="dxa"/>
            <w:gridSpan w:val="8"/>
            <w:shd w:val="clear" w:color="auto" w:fill="FFFFFF" w:themeFill="background1"/>
          </w:tcPr>
          <w:p w14:paraId="545891DD" w14:textId="724D8E3F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нужно</w:t>
            </w:r>
          </w:p>
        </w:tc>
        <w:tc>
          <w:tcPr>
            <w:tcW w:w="2128" w:type="dxa"/>
            <w:gridSpan w:val="8"/>
            <w:shd w:val="clear" w:color="auto" w:fill="FFFFFF" w:themeFill="background1"/>
          </w:tcPr>
          <w:p w14:paraId="47BCE7BE" w14:textId="458C130F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нужно</w:t>
            </w:r>
          </w:p>
        </w:tc>
      </w:tr>
      <w:tr w:rsidR="0099785D" w14:paraId="20083CE0" w14:textId="77777777" w:rsidTr="00442CC4">
        <w:trPr>
          <w:trHeight w:val="135"/>
        </w:trPr>
        <w:tc>
          <w:tcPr>
            <w:tcW w:w="2933" w:type="dxa"/>
            <w:vMerge/>
            <w:shd w:val="clear" w:color="auto" w:fill="FFFFFF" w:themeFill="background1"/>
          </w:tcPr>
          <w:p w14:paraId="5591C44E" w14:textId="77777777" w:rsidR="0099785D" w:rsidRDefault="0099785D" w:rsidP="0099785D"/>
        </w:tc>
        <w:tc>
          <w:tcPr>
            <w:tcW w:w="2027" w:type="dxa"/>
            <w:gridSpan w:val="7"/>
            <w:shd w:val="clear" w:color="auto" w:fill="FFFFFF" w:themeFill="background1"/>
          </w:tcPr>
          <w:p w14:paraId="4BD4C2FC" w14:textId="5A248195" w:rsidR="0099785D" w:rsidRDefault="0099785D" w:rsidP="0099785D">
            <w:pPr>
              <w:jc w:val="center"/>
              <w:rPr>
                <w:sz w:val="20"/>
              </w:rPr>
            </w:pPr>
          </w:p>
        </w:tc>
        <w:tc>
          <w:tcPr>
            <w:tcW w:w="2257" w:type="dxa"/>
            <w:gridSpan w:val="8"/>
            <w:shd w:val="clear" w:color="auto" w:fill="FFFFFF" w:themeFill="background1"/>
          </w:tcPr>
          <w:p w14:paraId="3C492B3E" w14:textId="77777777" w:rsidR="0099785D" w:rsidRDefault="0099785D" w:rsidP="0099785D">
            <w:pPr>
              <w:jc w:val="center"/>
              <w:rPr>
                <w:sz w:val="20"/>
              </w:rPr>
            </w:pPr>
          </w:p>
        </w:tc>
        <w:tc>
          <w:tcPr>
            <w:tcW w:w="2128" w:type="dxa"/>
            <w:gridSpan w:val="8"/>
            <w:shd w:val="clear" w:color="auto" w:fill="FFFFFF" w:themeFill="background1"/>
          </w:tcPr>
          <w:p w14:paraId="5424BA34" w14:textId="23FDC969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714F8041" w14:textId="77777777" w:rsidTr="00442CC4">
        <w:trPr>
          <w:trHeight w:val="135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422808CF" w14:textId="5B09DA05" w:rsidR="0099785D" w:rsidRDefault="0099785D" w:rsidP="0099785D">
            <w:r>
              <w:t>Выступ карниза</w:t>
            </w:r>
          </w:p>
        </w:tc>
        <w:tc>
          <w:tcPr>
            <w:tcW w:w="3009" w:type="dxa"/>
            <w:gridSpan w:val="10"/>
            <w:shd w:val="clear" w:color="auto" w:fill="FFFFFF" w:themeFill="background1"/>
          </w:tcPr>
          <w:p w14:paraId="43D7D8E7" w14:textId="46FB1ADE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минимум, см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14E6B236" w14:textId="12A83BC6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максимум, см</w:t>
            </w:r>
          </w:p>
        </w:tc>
      </w:tr>
      <w:tr w:rsidR="0099785D" w14:paraId="05407083" w14:textId="77777777" w:rsidTr="00442CC4">
        <w:trPr>
          <w:trHeight w:val="135"/>
        </w:trPr>
        <w:tc>
          <w:tcPr>
            <w:tcW w:w="2933" w:type="dxa"/>
            <w:vMerge/>
            <w:shd w:val="clear" w:color="auto" w:fill="FFFFFF" w:themeFill="background1"/>
          </w:tcPr>
          <w:p w14:paraId="68BCC35D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3471B974" w14:textId="1AADA539" w:rsidR="0099785D" w:rsidRDefault="0099785D" w:rsidP="0099785D">
            <w:pPr>
              <w:jc w:val="center"/>
              <w:rPr>
                <w:sz w:val="20"/>
              </w:rPr>
            </w:pP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2C9FB070" w14:textId="3418136A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2D2DF4A0" w14:textId="77777777" w:rsidTr="00442CC4">
        <w:trPr>
          <w:trHeight w:val="245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6DBE449A" w14:textId="53991DC6" w:rsidR="0099785D" w:rsidRDefault="0099785D" w:rsidP="0099785D">
            <w:r>
              <w:t>Внешний срез карниза*</w:t>
            </w:r>
          </w:p>
        </w:tc>
        <w:tc>
          <w:tcPr>
            <w:tcW w:w="3009" w:type="dxa"/>
            <w:gridSpan w:val="10"/>
            <w:shd w:val="clear" w:color="auto" w:fill="FFFFFF" w:themeFill="background1"/>
          </w:tcPr>
          <w:p w14:paraId="6507BC0E" w14:textId="769990B8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не определено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375AB065" w14:textId="63F5465C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1E779B30" w14:textId="77777777" w:rsidTr="00442CC4">
        <w:trPr>
          <w:trHeight w:val="245"/>
        </w:trPr>
        <w:tc>
          <w:tcPr>
            <w:tcW w:w="2933" w:type="dxa"/>
            <w:vMerge/>
            <w:shd w:val="clear" w:color="auto" w:fill="FFFFFF" w:themeFill="background1"/>
          </w:tcPr>
          <w:p w14:paraId="4A0E4E6A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20E72D46" w14:textId="553B6DEF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перпендикулярно земле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21E30D07" w14:textId="4045EA54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201C5D3D" w14:textId="77777777" w:rsidTr="00442CC4">
        <w:trPr>
          <w:trHeight w:val="245"/>
        </w:trPr>
        <w:tc>
          <w:tcPr>
            <w:tcW w:w="2933" w:type="dxa"/>
            <w:vMerge/>
            <w:shd w:val="clear" w:color="auto" w:fill="FFFFFF" w:themeFill="background1"/>
          </w:tcPr>
          <w:p w14:paraId="6D894B83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092AAD3A" w14:textId="45E6BF4E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параллельно земле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4722E0F1" w14:textId="20D9282B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53AD8071" w14:textId="77777777" w:rsidTr="00442CC4">
        <w:trPr>
          <w:trHeight w:val="245"/>
        </w:trPr>
        <w:tc>
          <w:tcPr>
            <w:tcW w:w="2933" w:type="dxa"/>
            <w:vMerge/>
            <w:shd w:val="clear" w:color="auto" w:fill="FFFFFF" w:themeFill="background1"/>
          </w:tcPr>
          <w:p w14:paraId="7B319EE9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2102C083" w14:textId="05C2E508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перпендикулярно стропилам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39AA41DD" w14:textId="3F539D36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702BAD42" w14:textId="77777777" w:rsidTr="00442CC4">
        <w:trPr>
          <w:trHeight w:val="245"/>
        </w:trPr>
        <w:tc>
          <w:tcPr>
            <w:tcW w:w="2933" w:type="dxa"/>
            <w:vMerge/>
            <w:shd w:val="clear" w:color="auto" w:fill="FFFFFF" w:themeFill="background1"/>
          </w:tcPr>
          <w:p w14:paraId="422561FE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6049EF58" w14:textId="01E167B1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под углом (укажите значение)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2F2D192D" w14:textId="07E89D26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28344D9D" w14:textId="77777777" w:rsidTr="00442CC4">
        <w:trPr>
          <w:trHeight w:val="245"/>
        </w:trPr>
        <w:tc>
          <w:tcPr>
            <w:tcW w:w="2933" w:type="dxa"/>
            <w:vMerge/>
            <w:shd w:val="clear" w:color="auto" w:fill="FFFFFF" w:themeFill="background1"/>
          </w:tcPr>
          <w:p w14:paraId="56A2BBFB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73E22C74" w14:textId="39EB0341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другое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3C126187" w14:textId="568B528E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0E29447C" w14:textId="77777777" w:rsidTr="00442CC4">
        <w:trPr>
          <w:trHeight w:val="135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2EC34205" w14:textId="330B60BF" w:rsidR="0099785D" w:rsidRDefault="0099785D" w:rsidP="0099785D">
            <w:r>
              <w:t>Угол наклона</w:t>
            </w:r>
          </w:p>
        </w:tc>
        <w:tc>
          <w:tcPr>
            <w:tcW w:w="3009" w:type="dxa"/>
            <w:gridSpan w:val="10"/>
            <w:shd w:val="clear" w:color="auto" w:fill="FFFFFF" w:themeFill="background1"/>
          </w:tcPr>
          <w:p w14:paraId="10B6E0F8" w14:textId="1856901B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минимум, град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13C881D3" w14:textId="3A3C36B4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максимум, град</w:t>
            </w:r>
          </w:p>
        </w:tc>
      </w:tr>
      <w:tr w:rsidR="0099785D" w14:paraId="38F62C19" w14:textId="77777777" w:rsidTr="00442CC4">
        <w:trPr>
          <w:trHeight w:val="135"/>
        </w:trPr>
        <w:tc>
          <w:tcPr>
            <w:tcW w:w="2933" w:type="dxa"/>
            <w:vMerge/>
            <w:shd w:val="clear" w:color="auto" w:fill="FFFFFF" w:themeFill="background1"/>
          </w:tcPr>
          <w:p w14:paraId="7CA1607A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29030A58" w14:textId="7B384F04" w:rsidR="0099785D" w:rsidRDefault="0099785D" w:rsidP="0099785D">
            <w:pPr>
              <w:jc w:val="center"/>
              <w:rPr>
                <w:sz w:val="20"/>
              </w:rPr>
            </w:pP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55FF29DF" w14:textId="2F08AF42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3840F88A" w14:textId="77777777" w:rsidTr="00442CC4">
        <w:trPr>
          <w:trHeight w:val="252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6A4334B3" w14:textId="78389DBF" w:rsidR="0099785D" w:rsidRDefault="0099785D" w:rsidP="0099785D">
            <w:r>
              <w:t>Материал кровли*</w:t>
            </w:r>
          </w:p>
        </w:tc>
        <w:tc>
          <w:tcPr>
            <w:tcW w:w="3009" w:type="dxa"/>
            <w:gridSpan w:val="10"/>
            <w:shd w:val="clear" w:color="auto" w:fill="FFFFFF" w:themeFill="background1"/>
          </w:tcPr>
          <w:p w14:paraId="164F0CDB" w14:textId="168D6404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не определено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2F49AB64" w14:textId="603BFBD2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4C1B0256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242DF204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576E88BF" w14:textId="73535DA2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«наплавляемая»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11AA44B8" w14:textId="382EB7F1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70BFB4E5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43357FA0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7585131E" w14:textId="2D79E40E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битумный шифер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766DE38E" w14:textId="7070ABC0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4A67B48B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058BAE34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5770C1EF" w14:textId="7123408F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Ондувилла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5AA6C1DA" w14:textId="6E2A8AFF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68D6CFDB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07860500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1CE6A35D" w14:textId="252A9889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 xml:space="preserve">оцинкованный </w:t>
            </w:r>
            <w:proofErr w:type="spellStart"/>
            <w:r>
              <w:rPr>
                <w:sz w:val="20"/>
              </w:rPr>
              <w:t>профнастил</w:t>
            </w:r>
            <w:proofErr w:type="spellEnd"/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3B7A95EF" w14:textId="5C723A11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3F4B9147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13F10331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66F89ED2" w14:textId="6DDD4378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 xml:space="preserve">окрашенный </w:t>
            </w:r>
            <w:proofErr w:type="spellStart"/>
            <w:r>
              <w:rPr>
                <w:sz w:val="20"/>
              </w:rPr>
              <w:t>профнастил</w:t>
            </w:r>
            <w:proofErr w:type="spellEnd"/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2014213B" w14:textId="2ED2F3BC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22231480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51111726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13569221" w14:textId="32EFA67E" w:rsidR="0099785D" w:rsidRDefault="0099785D" w:rsidP="00E43B9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металлочерепица</w:t>
            </w:r>
            <w:proofErr w:type="spellEnd"/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17B1FC27" w14:textId="0785CBFF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19CF714F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36D62C0C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10DC1033" w14:textId="5C320F67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композитная черепица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51648F04" w14:textId="0CACCC9B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17C7E0E0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463AA9E8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3648233F" w14:textId="2F2DD763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натуральная черепица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53950AB0" w14:textId="78F6CD45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4A124C46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6A0AAA2B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0CCBC74C" w14:textId="4F07CAAA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пластиковая черепица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362F27B0" w14:textId="54229DAD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54CF392E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3B050241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3B5647EF" w14:textId="31DBB103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«гибкая черепица»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4A3455DF" w14:textId="79439C9A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11621D2D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2CD18C81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6E96B1B2" w14:textId="649312C3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«газон»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7E07EED3" w14:textId="1DB5DAAE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0C875652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7C05F906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3970250C" w14:textId="556BA56B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другое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0C2F456E" w14:textId="5AA3B535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31C9E42D" w14:textId="1860D9DC" w:rsidTr="00442CC4">
        <w:trPr>
          <w:trHeight w:val="135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3DD1753E" w14:textId="4499C83D" w:rsidR="0099785D" w:rsidRDefault="0099785D" w:rsidP="0099785D">
            <w:r>
              <w:t>Громоотвод*</w:t>
            </w:r>
          </w:p>
        </w:tc>
        <w:tc>
          <w:tcPr>
            <w:tcW w:w="2027" w:type="dxa"/>
            <w:gridSpan w:val="7"/>
            <w:shd w:val="clear" w:color="auto" w:fill="FFFFFF" w:themeFill="background1"/>
          </w:tcPr>
          <w:p w14:paraId="278B9B19" w14:textId="14AB7FF9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определено</w:t>
            </w:r>
          </w:p>
        </w:tc>
        <w:tc>
          <w:tcPr>
            <w:tcW w:w="2257" w:type="dxa"/>
            <w:gridSpan w:val="8"/>
            <w:shd w:val="clear" w:color="auto" w:fill="FFFFFF" w:themeFill="background1"/>
          </w:tcPr>
          <w:p w14:paraId="569287AA" w14:textId="12594282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планируется</w:t>
            </w:r>
          </w:p>
        </w:tc>
        <w:tc>
          <w:tcPr>
            <w:tcW w:w="2128" w:type="dxa"/>
            <w:gridSpan w:val="8"/>
            <w:shd w:val="clear" w:color="auto" w:fill="FFFFFF" w:themeFill="background1"/>
          </w:tcPr>
          <w:p w14:paraId="4E6B6E2E" w14:textId="6271D8DF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планируется</w:t>
            </w:r>
          </w:p>
        </w:tc>
      </w:tr>
      <w:tr w:rsidR="0099785D" w14:paraId="72F464BC" w14:textId="77777777" w:rsidTr="00442CC4">
        <w:trPr>
          <w:trHeight w:val="135"/>
        </w:trPr>
        <w:tc>
          <w:tcPr>
            <w:tcW w:w="2933" w:type="dxa"/>
            <w:vMerge/>
            <w:shd w:val="clear" w:color="auto" w:fill="FFFFFF" w:themeFill="background1"/>
          </w:tcPr>
          <w:p w14:paraId="797F5A01" w14:textId="77777777" w:rsidR="0099785D" w:rsidRDefault="0099785D" w:rsidP="0099785D"/>
        </w:tc>
        <w:tc>
          <w:tcPr>
            <w:tcW w:w="2027" w:type="dxa"/>
            <w:gridSpan w:val="7"/>
            <w:shd w:val="clear" w:color="auto" w:fill="FFFFFF" w:themeFill="background1"/>
          </w:tcPr>
          <w:p w14:paraId="02127996" w14:textId="7872AD5E" w:rsidR="0099785D" w:rsidRDefault="0099785D" w:rsidP="0099785D">
            <w:pPr>
              <w:jc w:val="center"/>
              <w:rPr>
                <w:sz w:val="20"/>
              </w:rPr>
            </w:pPr>
          </w:p>
        </w:tc>
        <w:tc>
          <w:tcPr>
            <w:tcW w:w="2257" w:type="dxa"/>
            <w:gridSpan w:val="8"/>
            <w:shd w:val="clear" w:color="auto" w:fill="FFFFFF" w:themeFill="background1"/>
          </w:tcPr>
          <w:p w14:paraId="19CF2B83" w14:textId="77777777" w:rsidR="0099785D" w:rsidRDefault="0099785D" w:rsidP="0099785D">
            <w:pPr>
              <w:jc w:val="center"/>
              <w:rPr>
                <w:sz w:val="20"/>
              </w:rPr>
            </w:pPr>
          </w:p>
        </w:tc>
        <w:tc>
          <w:tcPr>
            <w:tcW w:w="2128" w:type="dxa"/>
            <w:gridSpan w:val="8"/>
            <w:shd w:val="clear" w:color="auto" w:fill="FFFFFF" w:themeFill="background1"/>
          </w:tcPr>
          <w:p w14:paraId="25ACD858" w14:textId="6D2325EC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0E12C6C5" w14:textId="77777777" w:rsidTr="00442CC4">
        <w:trPr>
          <w:trHeight w:val="135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4D52F12B" w14:textId="3FD1C298" w:rsidR="0099785D" w:rsidRDefault="0099785D" w:rsidP="0099785D">
            <w:r>
              <w:t>Водосточная система*</w:t>
            </w:r>
          </w:p>
        </w:tc>
        <w:tc>
          <w:tcPr>
            <w:tcW w:w="2027" w:type="dxa"/>
            <w:gridSpan w:val="7"/>
            <w:shd w:val="clear" w:color="auto" w:fill="FFFFFF" w:themeFill="background1"/>
          </w:tcPr>
          <w:p w14:paraId="74C37E19" w14:textId="5307A4E7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определено</w:t>
            </w:r>
          </w:p>
        </w:tc>
        <w:tc>
          <w:tcPr>
            <w:tcW w:w="2257" w:type="dxa"/>
            <w:gridSpan w:val="8"/>
            <w:shd w:val="clear" w:color="auto" w:fill="FFFFFF" w:themeFill="background1"/>
          </w:tcPr>
          <w:p w14:paraId="0AC97913" w14:textId="674E1E56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нужно</w:t>
            </w:r>
          </w:p>
        </w:tc>
        <w:tc>
          <w:tcPr>
            <w:tcW w:w="2128" w:type="dxa"/>
            <w:gridSpan w:val="8"/>
            <w:shd w:val="clear" w:color="auto" w:fill="FFFFFF" w:themeFill="background1"/>
          </w:tcPr>
          <w:p w14:paraId="01FAD039" w14:textId="359F6AD2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нужно</w:t>
            </w:r>
          </w:p>
        </w:tc>
      </w:tr>
      <w:tr w:rsidR="0099785D" w14:paraId="644451C6" w14:textId="77777777" w:rsidTr="00442CC4">
        <w:trPr>
          <w:trHeight w:val="135"/>
        </w:trPr>
        <w:tc>
          <w:tcPr>
            <w:tcW w:w="2933" w:type="dxa"/>
            <w:vMerge/>
            <w:shd w:val="clear" w:color="auto" w:fill="FFFFFF" w:themeFill="background1"/>
          </w:tcPr>
          <w:p w14:paraId="1BC17A6B" w14:textId="77777777" w:rsidR="0099785D" w:rsidRDefault="0099785D" w:rsidP="0099785D"/>
        </w:tc>
        <w:tc>
          <w:tcPr>
            <w:tcW w:w="2027" w:type="dxa"/>
            <w:gridSpan w:val="7"/>
            <w:shd w:val="clear" w:color="auto" w:fill="FFFFFF" w:themeFill="background1"/>
          </w:tcPr>
          <w:p w14:paraId="1A24AB99" w14:textId="7463D997" w:rsidR="0099785D" w:rsidRDefault="0099785D" w:rsidP="0099785D">
            <w:pPr>
              <w:jc w:val="center"/>
              <w:rPr>
                <w:sz w:val="20"/>
              </w:rPr>
            </w:pPr>
          </w:p>
        </w:tc>
        <w:tc>
          <w:tcPr>
            <w:tcW w:w="2257" w:type="dxa"/>
            <w:gridSpan w:val="8"/>
            <w:shd w:val="clear" w:color="auto" w:fill="FFFFFF" w:themeFill="background1"/>
          </w:tcPr>
          <w:p w14:paraId="0BD7DA96" w14:textId="77777777" w:rsidR="0099785D" w:rsidRDefault="0099785D" w:rsidP="0099785D">
            <w:pPr>
              <w:jc w:val="center"/>
              <w:rPr>
                <w:sz w:val="20"/>
              </w:rPr>
            </w:pPr>
          </w:p>
        </w:tc>
        <w:tc>
          <w:tcPr>
            <w:tcW w:w="2128" w:type="dxa"/>
            <w:gridSpan w:val="8"/>
            <w:shd w:val="clear" w:color="auto" w:fill="FFFFFF" w:themeFill="background1"/>
          </w:tcPr>
          <w:p w14:paraId="688227F8" w14:textId="54F5CA6F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6E16CAC1" w14:textId="77777777" w:rsidTr="00442CC4">
        <w:trPr>
          <w:trHeight w:val="135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50A69E2C" w14:textId="5916A647" w:rsidR="0099785D" w:rsidRDefault="0099785D" w:rsidP="0099785D">
            <w:r>
              <w:t>Обогрев водостоков и кровли*</w:t>
            </w:r>
          </w:p>
        </w:tc>
        <w:tc>
          <w:tcPr>
            <w:tcW w:w="2027" w:type="dxa"/>
            <w:gridSpan w:val="7"/>
            <w:shd w:val="clear" w:color="auto" w:fill="FFFFFF" w:themeFill="background1"/>
          </w:tcPr>
          <w:p w14:paraId="230EE3AA" w14:textId="77777777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определено</w:t>
            </w:r>
          </w:p>
        </w:tc>
        <w:tc>
          <w:tcPr>
            <w:tcW w:w="2257" w:type="dxa"/>
            <w:gridSpan w:val="8"/>
            <w:shd w:val="clear" w:color="auto" w:fill="FFFFFF" w:themeFill="background1"/>
          </w:tcPr>
          <w:p w14:paraId="0D40B6E5" w14:textId="77777777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нужно</w:t>
            </w:r>
          </w:p>
        </w:tc>
        <w:tc>
          <w:tcPr>
            <w:tcW w:w="2128" w:type="dxa"/>
            <w:gridSpan w:val="8"/>
            <w:shd w:val="clear" w:color="auto" w:fill="FFFFFF" w:themeFill="background1"/>
          </w:tcPr>
          <w:p w14:paraId="06B52345" w14:textId="1989DE02" w:rsidR="0099785D" w:rsidRDefault="0099785D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нужно</w:t>
            </w:r>
          </w:p>
        </w:tc>
      </w:tr>
      <w:tr w:rsidR="0099785D" w14:paraId="4FBEB1CE" w14:textId="77777777" w:rsidTr="00442CC4">
        <w:trPr>
          <w:trHeight w:val="135"/>
        </w:trPr>
        <w:tc>
          <w:tcPr>
            <w:tcW w:w="2933" w:type="dxa"/>
            <w:vMerge/>
            <w:shd w:val="clear" w:color="auto" w:fill="FFFFFF" w:themeFill="background1"/>
          </w:tcPr>
          <w:p w14:paraId="1305BD24" w14:textId="74183109" w:rsidR="0099785D" w:rsidRDefault="0099785D" w:rsidP="0099785D"/>
        </w:tc>
        <w:tc>
          <w:tcPr>
            <w:tcW w:w="2027" w:type="dxa"/>
            <w:gridSpan w:val="7"/>
            <w:shd w:val="clear" w:color="auto" w:fill="FFFFFF" w:themeFill="background1"/>
          </w:tcPr>
          <w:p w14:paraId="5E35D2B6" w14:textId="5D2CC4E1" w:rsidR="0099785D" w:rsidRDefault="0099785D" w:rsidP="0099785D">
            <w:pPr>
              <w:jc w:val="center"/>
              <w:rPr>
                <w:sz w:val="20"/>
              </w:rPr>
            </w:pPr>
          </w:p>
        </w:tc>
        <w:tc>
          <w:tcPr>
            <w:tcW w:w="2257" w:type="dxa"/>
            <w:gridSpan w:val="8"/>
            <w:shd w:val="clear" w:color="auto" w:fill="FFFFFF" w:themeFill="background1"/>
          </w:tcPr>
          <w:p w14:paraId="51E178A4" w14:textId="210D6B8D" w:rsidR="0099785D" w:rsidRDefault="0099785D" w:rsidP="0099785D">
            <w:pPr>
              <w:jc w:val="center"/>
              <w:rPr>
                <w:sz w:val="20"/>
              </w:rPr>
            </w:pPr>
          </w:p>
        </w:tc>
        <w:tc>
          <w:tcPr>
            <w:tcW w:w="2128" w:type="dxa"/>
            <w:gridSpan w:val="8"/>
            <w:shd w:val="clear" w:color="auto" w:fill="FFFFFF" w:themeFill="background1"/>
          </w:tcPr>
          <w:p w14:paraId="51DE1454" w14:textId="6881F8A5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:rsidRPr="008A5460" w14:paraId="789DC247" w14:textId="77777777" w:rsidTr="008A5460">
        <w:trPr>
          <w:trHeight w:val="135"/>
        </w:trPr>
        <w:tc>
          <w:tcPr>
            <w:tcW w:w="9345" w:type="dxa"/>
            <w:gridSpan w:val="24"/>
            <w:shd w:val="clear" w:color="auto" w:fill="FFFF00"/>
          </w:tcPr>
          <w:p w14:paraId="0D25A7A9" w14:textId="167A2FA1" w:rsidR="0099785D" w:rsidRPr="008A5460" w:rsidRDefault="0099785D" w:rsidP="0099785D">
            <w:pPr>
              <w:rPr>
                <w:b/>
                <w:sz w:val="24"/>
              </w:rPr>
            </w:pPr>
            <w:r w:rsidRPr="008A5460">
              <w:rPr>
                <w:b/>
                <w:sz w:val="24"/>
              </w:rPr>
              <w:t>Отделка</w:t>
            </w:r>
          </w:p>
        </w:tc>
      </w:tr>
      <w:tr w:rsidR="0099785D" w14:paraId="374B03DE" w14:textId="77777777" w:rsidTr="00442CC4">
        <w:trPr>
          <w:trHeight w:val="279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615186EC" w14:textId="47DFFC56" w:rsidR="0099785D" w:rsidRDefault="0099785D" w:rsidP="0099785D">
            <w:r>
              <w:t>Фасад**</w:t>
            </w:r>
          </w:p>
        </w:tc>
        <w:tc>
          <w:tcPr>
            <w:tcW w:w="3009" w:type="dxa"/>
            <w:gridSpan w:val="10"/>
            <w:shd w:val="clear" w:color="auto" w:fill="FFFFFF" w:themeFill="background1"/>
          </w:tcPr>
          <w:p w14:paraId="3417AFBF" w14:textId="43389EDF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не определено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0FB1E92C" w14:textId="186077C8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7579B15E" w14:textId="77777777" w:rsidTr="00442CC4">
        <w:trPr>
          <w:trHeight w:val="273"/>
        </w:trPr>
        <w:tc>
          <w:tcPr>
            <w:tcW w:w="2933" w:type="dxa"/>
            <w:vMerge/>
            <w:shd w:val="clear" w:color="auto" w:fill="FFFFFF" w:themeFill="background1"/>
          </w:tcPr>
          <w:p w14:paraId="093566C3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0D013C59" w14:textId="188744A0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 xml:space="preserve">деревянный </w:t>
            </w:r>
            <w:proofErr w:type="spellStart"/>
            <w:r>
              <w:rPr>
                <w:sz w:val="20"/>
              </w:rPr>
              <w:t>сайдинг</w:t>
            </w:r>
            <w:proofErr w:type="spellEnd"/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60B406E7" w14:textId="1779037B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612A77B0" w14:textId="77777777" w:rsidTr="00442CC4">
        <w:trPr>
          <w:trHeight w:val="273"/>
        </w:trPr>
        <w:tc>
          <w:tcPr>
            <w:tcW w:w="2933" w:type="dxa"/>
            <w:vMerge/>
            <w:shd w:val="clear" w:color="auto" w:fill="FFFFFF" w:themeFill="background1"/>
          </w:tcPr>
          <w:p w14:paraId="5896611A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28602FA3" w14:textId="61A52493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 xml:space="preserve">виниловый </w:t>
            </w:r>
            <w:proofErr w:type="spellStart"/>
            <w:r>
              <w:rPr>
                <w:sz w:val="20"/>
              </w:rPr>
              <w:t>сайдинг</w:t>
            </w:r>
            <w:proofErr w:type="spellEnd"/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1C180953" w14:textId="3D7C390B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3D5D0780" w14:textId="77777777" w:rsidTr="00442CC4">
        <w:trPr>
          <w:trHeight w:val="273"/>
        </w:trPr>
        <w:tc>
          <w:tcPr>
            <w:tcW w:w="2933" w:type="dxa"/>
            <w:vMerge/>
            <w:shd w:val="clear" w:color="auto" w:fill="FFFFFF" w:themeFill="background1"/>
          </w:tcPr>
          <w:p w14:paraId="353E802B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6AAC12FF" w14:textId="4CC85BF2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 xml:space="preserve">металлический </w:t>
            </w:r>
            <w:proofErr w:type="spellStart"/>
            <w:r>
              <w:rPr>
                <w:sz w:val="20"/>
              </w:rPr>
              <w:t>сайдинг</w:t>
            </w:r>
            <w:proofErr w:type="spellEnd"/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39C7B44F" w14:textId="6F0FD0C1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68E9EF03" w14:textId="77777777" w:rsidTr="00442CC4">
        <w:trPr>
          <w:trHeight w:val="273"/>
        </w:trPr>
        <w:tc>
          <w:tcPr>
            <w:tcW w:w="2933" w:type="dxa"/>
            <w:vMerge/>
            <w:shd w:val="clear" w:color="auto" w:fill="FFFFFF" w:themeFill="background1"/>
          </w:tcPr>
          <w:p w14:paraId="34F59A4F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78776636" w14:textId="4D9F3061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СМЛ под покраску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4D2D9640" w14:textId="3ED35CE2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46318ED9" w14:textId="77777777" w:rsidTr="00442CC4">
        <w:trPr>
          <w:trHeight w:val="273"/>
        </w:trPr>
        <w:tc>
          <w:tcPr>
            <w:tcW w:w="2933" w:type="dxa"/>
            <w:vMerge/>
            <w:shd w:val="clear" w:color="auto" w:fill="FFFFFF" w:themeFill="background1"/>
          </w:tcPr>
          <w:p w14:paraId="71833727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0592FA6C" w14:textId="1FD4B93F" w:rsidR="0099785D" w:rsidRPr="006E3EFE" w:rsidRDefault="0099785D" w:rsidP="00E43B94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штукатурка под покраску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51E7D70A" w14:textId="39A591BC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0CCC516A" w14:textId="77777777" w:rsidTr="00442CC4">
        <w:trPr>
          <w:trHeight w:val="273"/>
        </w:trPr>
        <w:tc>
          <w:tcPr>
            <w:tcW w:w="2933" w:type="dxa"/>
            <w:vMerge/>
            <w:shd w:val="clear" w:color="auto" w:fill="FFFFFF" w:themeFill="background1"/>
          </w:tcPr>
          <w:p w14:paraId="7641EA1A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1825D780" w14:textId="28E378FF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клинкерная плитка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59BEEE64" w14:textId="28964BB7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63FB3EA2" w14:textId="77777777" w:rsidTr="00442CC4">
        <w:trPr>
          <w:trHeight w:val="248"/>
        </w:trPr>
        <w:tc>
          <w:tcPr>
            <w:tcW w:w="2933" w:type="dxa"/>
            <w:vMerge/>
            <w:shd w:val="clear" w:color="auto" w:fill="FFFFFF" w:themeFill="background1"/>
          </w:tcPr>
          <w:p w14:paraId="155C163E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37E86C70" w14:textId="32209F91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облицовочный кирпич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08CE0DFC" w14:textId="14A5A7BC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2543EF78" w14:textId="77777777" w:rsidTr="00442CC4">
        <w:trPr>
          <w:trHeight w:val="247"/>
        </w:trPr>
        <w:tc>
          <w:tcPr>
            <w:tcW w:w="2933" w:type="dxa"/>
            <w:vMerge/>
            <w:shd w:val="clear" w:color="auto" w:fill="FFFFFF" w:themeFill="background1"/>
          </w:tcPr>
          <w:p w14:paraId="73C9456D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0B7960E2" w14:textId="2B8B28B6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другое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4A86825C" w14:textId="0154C160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1529240B" w14:textId="77777777" w:rsidTr="00442CC4">
        <w:trPr>
          <w:trHeight w:val="245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3BFCEB04" w14:textId="140D3C32" w:rsidR="0099785D" w:rsidRDefault="0099785D" w:rsidP="0099785D">
            <w:r>
              <w:t>Внутренняя отделка стен**</w:t>
            </w:r>
          </w:p>
        </w:tc>
        <w:tc>
          <w:tcPr>
            <w:tcW w:w="3009" w:type="dxa"/>
            <w:gridSpan w:val="10"/>
            <w:shd w:val="clear" w:color="auto" w:fill="FFFFFF" w:themeFill="background1"/>
          </w:tcPr>
          <w:p w14:paraId="04FE0F8F" w14:textId="38420E1E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не определено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70D0CBD8" w14:textId="6DEA4316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5A07EFAE" w14:textId="77777777" w:rsidTr="00442CC4">
        <w:trPr>
          <w:trHeight w:val="245"/>
        </w:trPr>
        <w:tc>
          <w:tcPr>
            <w:tcW w:w="2933" w:type="dxa"/>
            <w:vMerge/>
            <w:shd w:val="clear" w:color="auto" w:fill="FFFFFF" w:themeFill="background1"/>
          </w:tcPr>
          <w:p w14:paraId="6C853D6B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2A1EED68" w14:textId="07001262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дерево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4E9234FF" w14:textId="316C7DB2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34CE4515" w14:textId="77777777" w:rsidTr="00442CC4">
        <w:trPr>
          <w:trHeight w:val="245"/>
        </w:trPr>
        <w:tc>
          <w:tcPr>
            <w:tcW w:w="2933" w:type="dxa"/>
            <w:vMerge/>
            <w:shd w:val="clear" w:color="auto" w:fill="FFFFFF" w:themeFill="background1"/>
          </w:tcPr>
          <w:p w14:paraId="7D82C644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06DD2C60" w14:textId="59246226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ГКЛ/ГВЛ под обои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1CFD19AA" w14:textId="18DD8FAA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66BB4E7A" w14:textId="77777777" w:rsidTr="00442CC4">
        <w:trPr>
          <w:trHeight w:val="245"/>
        </w:trPr>
        <w:tc>
          <w:tcPr>
            <w:tcW w:w="2933" w:type="dxa"/>
            <w:vMerge/>
            <w:shd w:val="clear" w:color="auto" w:fill="FFFFFF" w:themeFill="background1"/>
          </w:tcPr>
          <w:p w14:paraId="683D048D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4EEEC18B" w14:textId="5F930FAF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пластиковые панели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07E491D5" w14:textId="4AE5049C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6808C5F9" w14:textId="77777777" w:rsidTr="00442CC4">
        <w:trPr>
          <w:trHeight w:val="245"/>
        </w:trPr>
        <w:tc>
          <w:tcPr>
            <w:tcW w:w="2933" w:type="dxa"/>
            <w:vMerge/>
            <w:shd w:val="clear" w:color="auto" w:fill="FFFFFF" w:themeFill="background1"/>
          </w:tcPr>
          <w:p w14:paraId="3ABE7DB4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5BB8457E" w14:textId="304C3EB5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СМЛ под покраску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38E944FF" w14:textId="0A5AE2B7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225CA60A" w14:textId="77777777" w:rsidTr="00442CC4">
        <w:trPr>
          <w:trHeight w:val="80"/>
        </w:trPr>
        <w:tc>
          <w:tcPr>
            <w:tcW w:w="2933" w:type="dxa"/>
            <w:vMerge/>
            <w:shd w:val="clear" w:color="auto" w:fill="FFFFFF" w:themeFill="background1"/>
          </w:tcPr>
          <w:p w14:paraId="339FCB68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76BC2FE0" w14:textId="4E81A4EF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натуральный камень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144B287B" w14:textId="4D4BF9D5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1BF1E0D5" w14:textId="77777777" w:rsidTr="00442CC4">
        <w:trPr>
          <w:trHeight w:val="80"/>
        </w:trPr>
        <w:tc>
          <w:tcPr>
            <w:tcW w:w="2933" w:type="dxa"/>
            <w:vMerge/>
            <w:shd w:val="clear" w:color="auto" w:fill="FFFFFF" w:themeFill="background1"/>
          </w:tcPr>
          <w:p w14:paraId="71AB032C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48A5B10F" w14:textId="6D9CD285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искусственный камень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178672E1" w14:textId="77777777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2B4EE7CC" w14:textId="77777777" w:rsidTr="00442CC4">
        <w:trPr>
          <w:trHeight w:val="80"/>
        </w:trPr>
        <w:tc>
          <w:tcPr>
            <w:tcW w:w="2933" w:type="dxa"/>
            <w:vMerge/>
            <w:shd w:val="clear" w:color="auto" w:fill="FFFFFF" w:themeFill="background1"/>
          </w:tcPr>
          <w:p w14:paraId="294AFC9C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3CC9AD1C" w14:textId="26A4FAF4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другое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2002ED1B" w14:textId="77777777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14AC1AFB" w14:textId="77777777" w:rsidTr="00442CC4">
        <w:trPr>
          <w:trHeight w:val="246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0712F44A" w14:textId="5ACB0E0C" w:rsidR="0099785D" w:rsidRDefault="0099785D" w:rsidP="0099785D">
            <w:r>
              <w:t>Отделка потолка**</w:t>
            </w:r>
          </w:p>
        </w:tc>
        <w:tc>
          <w:tcPr>
            <w:tcW w:w="3009" w:type="dxa"/>
            <w:gridSpan w:val="10"/>
            <w:shd w:val="clear" w:color="auto" w:fill="FFFFFF" w:themeFill="background1"/>
          </w:tcPr>
          <w:p w14:paraId="19B3708C" w14:textId="7D0014E9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не определено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7D327B2B" w14:textId="3D3DAD07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4FC9B18C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73890126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5375C6F1" w14:textId="7303B9D3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дерево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69FDFC6C" w14:textId="3CE5B5A1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09840A07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07AD1A6F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08350807" w14:textId="7042D4BD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ГКЛ под покраску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16DBCE3F" w14:textId="74AC11D5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094E41CC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2981586E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412140DD" w14:textId="1A16F633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«подвесной потолок»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622A3C0A" w14:textId="70B7400E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7F63EB9B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1A3EF3BF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37466BA6" w14:textId="057D0279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«натяжной потолок»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7C19A88C" w14:textId="1E9AE4C0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0FF76F1A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3752971D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684FF310" w14:textId="047A249A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СМЛ под покраску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767C0C79" w14:textId="5F4B56DB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2DFF956D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226DF6B6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11594F67" w14:textId="56C97F89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другое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6F9E7BC8" w14:textId="7FA77892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7AFE0BDD" w14:textId="77777777" w:rsidTr="00442CC4">
        <w:trPr>
          <w:trHeight w:val="249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42B3C103" w14:textId="0A9D3FB5" w:rsidR="0099785D" w:rsidRDefault="0099785D" w:rsidP="0099785D">
            <w:r>
              <w:t>Отделка пола**</w:t>
            </w:r>
          </w:p>
        </w:tc>
        <w:tc>
          <w:tcPr>
            <w:tcW w:w="3009" w:type="dxa"/>
            <w:gridSpan w:val="10"/>
            <w:shd w:val="clear" w:color="auto" w:fill="FFFFFF" w:themeFill="background1"/>
          </w:tcPr>
          <w:p w14:paraId="7B58A037" w14:textId="7AEAA437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не определено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050063B7" w14:textId="19AE828B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5B2DABC3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0C97EEAE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708704D2" w14:textId="6289CEC1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доска пола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3BAC4707" w14:textId="518182E2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2510C350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022337FA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33A0B9C8" w14:textId="1D7D864F" w:rsidR="0099785D" w:rsidRDefault="0099785D" w:rsidP="00E43B9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ламинат</w:t>
            </w:r>
            <w:proofErr w:type="spellEnd"/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1C272706" w14:textId="3A1430CB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22AFABAB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0F218C0A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75E41063" w14:textId="767A472E" w:rsidR="0099785D" w:rsidRDefault="0099785D" w:rsidP="00E43B9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керамогранит</w:t>
            </w:r>
            <w:proofErr w:type="spellEnd"/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1506030C" w14:textId="5271E17B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20B37627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48597D76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42775236" w14:textId="16AACE37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деревянный паркет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2C2EF681" w14:textId="532B62BA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473D4E15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1FC86DFE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3CBBAAF8" w14:textId="773A9FA5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виниловый паркет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6730691C" w14:textId="536AA152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11CC1756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15E95F96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79D743B7" w14:textId="64E750D5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линолеум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3504BCCF" w14:textId="3C0729B1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3EA17D78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5DA7F251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43D7F9E0" w14:textId="75A65821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пробковое покрытие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0F07F07C" w14:textId="4ED45BF1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2D9BF39A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545735D1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6137343D" w14:textId="76CF7A35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«наливной пол»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30B868DF" w14:textId="717644B8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99785D" w14:paraId="1C7C3787" w14:textId="77777777" w:rsidTr="00442CC4">
        <w:trPr>
          <w:trHeight w:val="244"/>
        </w:trPr>
        <w:tc>
          <w:tcPr>
            <w:tcW w:w="2933" w:type="dxa"/>
            <w:vMerge/>
            <w:shd w:val="clear" w:color="auto" w:fill="FFFFFF" w:themeFill="background1"/>
          </w:tcPr>
          <w:p w14:paraId="52DD2473" w14:textId="77777777" w:rsidR="0099785D" w:rsidRDefault="0099785D" w:rsidP="0099785D"/>
        </w:tc>
        <w:tc>
          <w:tcPr>
            <w:tcW w:w="3009" w:type="dxa"/>
            <w:gridSpan w:val="10"/>
            <w:shd w:val="clear" w:color="auto" w:fill="FFFFFF" w:themeFill="background1"/>
          </w:tcPr>
          <w:p w14:paraId="3BBCF21C" w14:textId="56D2C977" w:rsidR="0099785D" w:rsidRDefault="0099785D" w:rsidP="00E43B94">
            <w:pPr>
              <w:rPr>
                <w:sz w:val="20"/>
              </w:rPr>
            </w:pPr>
            <w:r>
              <w:rPr>
                <w:sz w:val="20"/>
              </w:rPr>
              <w:t>другое</w:t>
            </w:r>
          </w:p>
        </w:tc>
        <w:tc>
          <w:tcPr>
            <w:tcW w:w="3403" w:type="dxa"/>
            <w:gridSpan w:val="13"/>
            <w:shd w:val="clear" w:color="auto" w:fill="FFFFFF" w:themeFill="background1"/>
          </w:tcPr>
          <w:p w14:paraId="08CC30E3" w14:textId="35488FAF" w:rsidR="0099785D" w:rsidRDefault="0099785D" w:rsidP="0099785D">
            <w:pPr>
              <w:jc w:val="center"/>
              <w:rPr>
                <w:sz w:val="20"/>
              </w:rPr>
            </w:pPr>
          </w:p>
        </w:tc>
      </w:tr>
      <w:tr w:rsidR="000242ED" w:rsidRPr="000242ED" w14:paraId="43BB0F11" w14:textId="77777777" w:rsidTr="000242ED">
        <w:trPr>
          <w:trHeight w:val="135"/>
        </w:trPr>
        <w:tc>
          <w:tcPr>
            <w:tcW w:w="9345" w:type="dxa"/>
            <w:gridSpan w:val="24"/>
            <w:shd w:val="clear" w:color="auto" w:fill="FFFF00"/>
          </w:tcPr>
          <w:p w14:paraId="33223E41" w14:textId="6CA8DE75" w:rsidR="000242ED" w:rsidRPr="000242ED" w:rsidRDefault="000242ED" w:rsidP="000242ED">
            <w:pPr>
              <w:rPr>
                <w:b/>
                <w:sz w:val="24"/>
              </w:rPr>
            </w:pPr>
            <w:r w:rsidRPr="000242ED">
              <w:rPr>
                <w:b/>
                <w:sz w:val="24"/>
              </w:rPr>
              <w:t>Окна и двери</w:t>
            </w:r>
          </w:p>
        </w:tc>
      </w:tr>
      <w:tr w:rsidR="000242ED" w14:paraId="2F3F8A0E" w14:textId="77777777" w:rsidTr="00442CC4">
        <w:trPr>
          <w:trHeight w:val="135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15A3A541" w14:textId="2A67B0CB" w:rsidR="000242ED" w:rsidRDefault="000242ED" w:rsidP="0099785D">
            <w:r>
              <w:t>Материал наружных окон**</w:t>
            </w:r>
          </w:p>
        </w:tc>
        <w:tc>
          <w:tcPr>
            <w:tcW w:w="2017" w:type="dxa"/>
            <w:gridSpan w:val="6"/>
            <w:shd w:val="clear" w:color="auto" w:fill="FFFFFF" w:themeFill="background1"/>
          </w:tcPr>
          <w:p w14:paraId="7FAB302A" w14:textId="7A7CA379" w:rsidR="000242ED" w:rsidRDefault="00F50D50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определено</w:t>
            </w:r>
          </w:p>
        </w:tc>
        <w:tc>
          <w:tcPr>
            <w:tcW w:w="2267" w:type="dxa"/>
            <w:gridSpan w:val="9"/>
            <w:shd w:val="clear" w:color="auto" w:fill="FFFFFF" w:themeFill="background1"/>
          </w:tcPr>
          <w:p w14:paraId="6563A9C6" w14:textId="1A985E2F" w:rsidR="000242ED" w:rsidRDefault="00F50D50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ПВХ</w:t>
            </w:r>
          </w:p>
        </w:tc>
        <w:tc>
          <w:tcPr>
            <w:tcW w:w="2128" w:type="dxa"/>
            <w:gridSpan w:val="8"/>
            <w:shd w:val="clear" w:color="auto" w:fill="FFFFFF" w:themeFill="background1"/>
          </w:tcPr>
          <w:p w14:paraId="42075B1F" w14:textId="6261E30D" w:rsidR="000242ED" w:rsidRDefault="00F50D50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дерево</w:t>
            </w:r>
          </w:p>
        </w:tc>
      </w:tr>
      <w:tr w:rsidR="000242ED" w14:paraId="4678D2E0" w14:textId="77777777" w:rsidTr="00442CC4">
        <w:trPr>
          <w:trHeight w:val="135"/>
        </w:trPr>
        <w:tc>
          <w:tcPr>
            <w:tcW w:w="2933" w:type="dxa"/>
            <w:vMerge/>
            <w:shd w:val="clear" w:color="auto" w:fill="FFFFFF" w:themeFill="background1"/>
          </w:tcPr>
          <w:p w14:paraId="2DBA8C3D" w14:textId="77777777" w:rsidR="000242ED" w:rsidRDefault="000242ED" w:rsidP="0099785D"/>
        </w:tc>
        <w:tc>
          <w:tcPr>
            <w:tcW w:w="2017" w:type="dxa"/>
            <w:gridSpan w:val="6"/>
            <w:shd w:val="clear" w:color="auto" w:fill="FFFFFF" w:themeFill="background1"/>
          </w:tcPr>
          <w:p w14:paraId="5D9BA5CF" w14:textId="77777777" w:rsidR="000242ED" w:rsidRDefault="000242ED" w:rsidP="0099785D">
            <w:pPr>
              <w:jc w:val="center"/>
              <w:rPr>
                <w:sz w:val="20"/>
              </w:rPr>
            </w:pPr>
          </w:p>
        </w:tc>
        <w:tc>
          <w:tcPr>
            <w:tcW w:w="2267" w:type="dxa"/>
            <w:gridSpan w:val="9"/>
            <w:shd w:val="clear" w:color="auto" w:fill="FFFFFF" w:themeFill="background1"/>
          </w:tcPr>
          <w:p w14:paraId="3734DBE1" w14:textId="77777777" w:rsidR="000242ED" w:rsidRDefault="000242ED" w:rsidP="0099785D">
            <w:pPr>
              <w:jc w:val="center"/>
              <w:rPr>
                <w:sz w:val="20"/>
              </w:rPr>
            </w:pPr>
          </w:p>
        </w:tc>
        <w:tc>
          <w:tcPr>
            <w:tcW w:w="2128" w:type="dxa"/>
            <w:gridSpan w:val="8"/>
            <w:shd w:val="clear" w:color="auto" w:fill="FFFFFF" w:themeFill="background1"/>
          </w:tcPr>
          <w:p w14:paraId="68A2BEA6" w14:textId="52749597" w:rsidR="000242ED" w:rsidRDefault="000242ED" w:rsidP="0099785D">
            <w:pPr>
              <w:jc w:val="center"/>
              <w:rPr>
                <w:sz w:val="20"/>
              </w:rPr>
            </w:pPr>
          </w:p>
        </w:tc>
      </w:tr>
      <w:tr w:rsidR="00F50D50" w14:paraId="38B261B1" w14:textId="77777777" w:rsidTr="00442CC4">
        <w:trPr>
          <w:trHeight w:val="135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31A77E21" w14:textId="043591C6" w:rsidR="00F50D50" w:rsidRDefault="00F50D50" w:rsidP="0099785D">
            <w:proofErr w:type="spellStart"/>
            <w:r>
              <w:t>Энергоэффективность</w:t>
            </w:r>
            <w:proofErr w:type="spellEnd"/>
            <w:r>
              <w:t xml:space="preserve"> окон*</w:t>
            </w:r>
          </w:p>
        </w:tc>
        <w:tc>
          <w:tcPr>
            <w:tcW w:w="1508" w:type="dxa"/>
            <w:gridSpan w:val="3"/>
            <w:shd w:val="clear" w:color="auto" w:fill="FFFFFF" w:themeFill="background1"/>
          </w:tcPr>
          <w:p w14:paraId="373924F8" w14:textId="5743F6CB" w:rsidR="00F50D50" w:rsidRDefault="00F50D50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определено</w:t>
            </w:r>
          </w:p>
        </w:tc>
        <w:tc>
          <w:tcPr>
            <w:tcW w:w="1520" w:type="dxa"/>
            <w:gridSpan w:val="8"/>
            <w:shd w:val="clear" w:color="auto" w:fill="FFFFFF" w:themeFill="background1"/>
          </w:tcPr>
          <w:p w14:paraId="264C0295" w14:textId="655FAD8D" w:rsidR="00F50D50" w:rsidRDefault="00F50D50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низкая</w:t>
            </w:r>
          </w:p>
        </w:tc>
        <w:tc>
          <w:tcPr>
            <w:tcW w:w="1902" w:type="dxa"/>
            <w:gridSpan w:val="7"/>
            <w:shd w:val="clear" w:color="auto" w:fill="FFFFFF" w:themeFill="background1"/>
          </w:tcPr>
          <w:p w14:paraId="4D0BC25A" w14:textId="2291DD6E" w:rsidR="00F50D50" w:rsidRDefault="00F50D50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обычная</w:t>
            </w:r>
          </w:p>
        </w:tc>
        <w:tc>
          <w:tcPr>
            <w:tcW w:w="1482" w:type="dxa"/>
            <w:gridSpan w:val="5"/>
            <w:shd w:val="clear" w:color="auto" w:fill="FFFFFF" w:themeFill="background1"/>
          </w:tcPr>
          <w:p w14:paraId="019E8073" w14:textId="50E88B51" w:rsidR="00F50D50" w:rsidRDefault="00F50D50" w:rsidP="00997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высокая</w:t>
            </w:r>
          </w:p>
        </w:tc>
      </w:tr>
      <w:tr w:rsidR="00F50D50" w14:paraId="1E23F24D" w14:textId="77777777" w:rsidTr="00442CC4">
        <w:trPr>
          <w:trHeight w:val="135"/>
        </w:trPr>
        <w:tc>
          <w:tcPr>
            <w:tcW w:w="2933" w:type="dxa"/>
            <w:vMerge/>
            <w:shd w:val="clear" w:color="auto" w:fill="FFFFFF" w:themeFill="background1"/>
          </w:tcPr>
          <w:p w14:paraId="5E36E9F1" w14:textId="77777777" w:rsidR="00F50D50" w:rsidRDefault="00F50D50" w:rsidP="0099785D"/>
        </w:tc>
        <w:tc>
          <w:tcPr>
            <w:tcW w:w="1508" w:type="dxa"/>
            <w:gridSpan w:val="3"/>
            <w:shd w:val="clear" w:color="auto" w:fill="FFFFFF" w:themeFill="background1"/>
          </w:tcPr>
          <w:p w14:paraId="0BF4BF0D" w14:textId="77777777" w:rsidR="00F50D50" w:rsidRDefault="00F50D50" w:rsidP="0099785D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gridSpan w:val="8"/>
            <w:shd w:val="clear" w:color="auto" w:fill="FFFFFF" w:themeFill="background1"/>
          </w:tcPr>
          <w:p w14:paraId="4751FBC9" w14:textId="77777777" w:rsidR="00F50D50" w:rsidRDefault="00F50D50" w:rsidP="0099785D">
            <w:pPr>
              <w:jc w:val="center"/>
              <w:rPr>
                <w:sz w:val="20"/>
              </w:rPr>
            </w:pPr>
          </w:p>
        </w:tc>
        <w:tc>
          <w:tcPr>
            <w:tcW w:w="1902" w:type="dxa"/>
            <w:gridSpan w:val="7"/>
            <w:shd w:val="clear" w:color="auto" w:fill="FFFFFF" w:themeFill="background1"/>
          </w:tcPr>
          <w:p w14:paraId="2F35325A" w14:textId="77777777" w:rsidR="00F50D50" w:rsidRDefault="00F50D50" w:rsidP="0099785D">
            <w:pPr>
              <w:jc w:val="center"/>
              <w:rPr>
                <w:sz w:val="20"/>
              </w:rPr>
            </w:pPr>
          </w:p>
        </w:tc>
        <w:tc>
          <w:tcPr>
            <w:tcW w:w="1482" w:type="dxa"/>
            <w:gridSpan w:val="5"/>
            <w:shd w:val="clear" w:color="auto" w:fill="FFFFFF" w:themeFill="background1"/>
          </w:tcPr>
          <w:p w14:paraId="7BB9B364" w14:textId="43EA3B61" w:rsidR="00F50D50" w:rsidRDefault="00F50D50" w:rsidP="0099785D">
            <w:pPr>
              <w:jc w:val="center"/>
              <w:rPr>
                <w:sz w:val="20"/>
              </w:rPr>
            </w:pPr>
          </w:p>
        </w:tc>
      </w:tr>
      <w:tr w:rsidR="00F50D50" w14:paraId="3D6F5643" w14:textId="77777777" w:rsidTr="00442CC4">
        <w:trPr>
          <w:trHeight w:val="135"/>
        </w:trPr>
        <w:tc>
          <w:tcPr>
            <w:tcW w:w="2933" w:type="dxa"/>
            <w:shd w:val="clear" w:color="auto" w:fill="FFFFFF" w:themeFill="background1"/>
          </w:tcPr>
          <w:p w14:paraId="5B5EB161" w14:textId="1582FF19" w:rsidR="00F50D50" w:rsidRDefault="00F50D50" w:rsidP="0099785D">
            <w:r>
              <w:t>Высота подоконника от уровня чистового пола</w:t>
            </w:r>
          </w:p>
        </w:tc>
        <w:tc>
          <w:tcPr>
            <w:tcW w:w="6412" w:type="dxa"/>
            <w:gridSpan w:val="23"/>
            <w:shd w:val="clear" w:color="auto" w:fill="FFFFFF" w:themeFill="background1"/>
          </w:tcPr>
          <w:p w14:paraId="5AC7C8CD" w14:textId="256DDD62" w:rsidR="00F50D50" w:rsidRDefault="00F50D50" w:rsidP="00F50D50">
            <w:pPr>
              <w:rPr>
                <w:sz w:val="20"/>
              </w:rPr>
            </w:pPr>
            <w:proofErr w:type="gramStart"/>
            <w:r w:rsidRPr="00F50D50">
              <w:t>например, ….</w:t>
            </w:r>
            <w:proofErr w:type="gramEnd"/>
            <w:r w:rsidRPr="00F50D50">
              <w:t>в спальнях 60 см, гостиная и столовая – «французские», остальные помещения – 80 см…</w:t>
            </w:r>
          </w:p>
        </w:tc>
      </w:tr>
      <w:tr w:rsidR="00F50D50" w14:paraId="04F84FAE" w14:textId="77777777" w:rsidTr="00442CC4">
        <w:trPr>
          <w:trHeight w:val="488"/>
        </w:trPr>
        <w:tc>
          <w:tcPr>
            <w:tcW w:w="2933" w:type="dxa"/>
            <w:vMerge w:val="restart"/>
            <w:shd w:val="clear" w:color="auto" w:fill="FFFFFF" w:themeFill="background1"/>
          </w:tcPr>
          <w:p w14:paraId="71406E48" w14:textId="14A35589" w:rsidR="00F50D50" w:rsidRDefault="00F50D50" w:rsidP="0099785D">
            <w:r>
              <w:t>Выходная дверь*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vAlign w:val="center"/>
          </w:tcPr>
          <w:p w14:paraId="03172D1B" w14:textId="77777777" w:rsidR="00F50D50" w:rsidRDefault="00F50D50" w:rsidP="00F50D50">
            <w:pPr>
              <w:rPr>
                <w:sz w:val="20"/>
              </w:rPr>
            </w:pPr>
            <w:r>
              <w:rPr>
                <w:sz w:val="20"/>
              </w:rPr>
              <w:t>не определено</w:t>
            </w:r>
          </w:p>
        </w:tc>
        <w:tc>
          <w:tcPr>
            <w:tcW w:w="1520" w:type="dxa"/>
            <w:gridSpan w:val="8"/>
            <w:shd w:val="clear" w:color="auto" w:fill="FFFFFF" w:themeFill="background1"/>
            <w:vAlign w:val="center"/>
          </w:tcPr>
          <w:p w14:paraId="5216AA8C" w14:textId="4A99A336" w:rsidR="00F50D50" w:rsidRDefault="00F50D50" w:rsidP="00F50D50">
            <w:pPr>
              <w:rPr>
                <w:sz w:val="20"/>
              </w:rPr>
            </w:pPr>
            <w:r>
              <w:rPr>
                <w:sz w:val="20"/>
              </w:rPr>
              <w:t>металлическая утепленная</w:t>
            </w:r>
          </w:p>
        </w:tc>
        <w:tc>
          <w:tcPr>
            <w:tcW w:w="1902" w:type="dxa"/>
            <w:gridSpan w:val="7"/>
            <w:shd w:val="clear" w:color="auto" w:fill="FFFFFF" w:themeFill="background1"/>
            <w:vAlign w:val="center"/>
          </w:tcPr>
          <w:p w14:paraId="70209414" w14:textId="2CDDBFDF" w:rsidR="00F50D50" w:rsidRDefault="00F50D50" w:rsidP="00F50D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энергоэффективная</w:t>
            </w:r>
            <w:proofErr w:type="spellEnd"/>
          </w:p>
        </w:tc>
        <w:tc>
          <w:tcPr>
            <w:tcW w:w="1482" w:type="dxa"/>
            <w:gridSpan w:val="5"/>
            <w:shd w:val="clear" w:color="auto" w:fill="FFFFFF" w:themeFill="background1"/>
            <w:vAlign w:val="center"/>
          </w:tcPr>
          <w:p w14:paraId="4FD3A1F0" w14:textId="1F252C48" w:rsidR="00F50D50" w:rsidRDefault="00F50D50" w:rsidP="00F50D50">
            <w:pPr>
              <w:rPr>
                <w:sz w:val="20"/>
              </w:rPr>
            </w:pPr>
            <w:r>
              <w:rPr>
                <w:sz w:val="20"/>
              </w:rPr>
              <w:t>другое</w:t>
            </w:r>
          </w:p>
        </w:tc>
      </w:tr>
      <w:tr w:rsidR="00F50D50" w14:paraId="4C551737" w14:textId="77777777" w:rsidTr="00442CC4">
        <w:trPr>
          <w:trHeight w:val="70"/>
        </w:trPr>
        <w:tc>
          <w:tcPr>
            <w:tcW w:w="2933" w:type="dxa"/>
            <w:vMerge/>
            <w:shd w:val="clear" w:color="auto" w:fill="FFFFFF" w:themeFill="background1"/>
          </w:tcPr>
          <w:p w14:paraId="4A57CA46" w14:textId="77777777" w:rsidR="00F50D50" w:rsidRDefault="00F50D50" w:rsidP="0099785D"/>
        </w:tc>
        <w:tc>
          <w:tcPr>
            <w:tcW w:w="1508" w:type="dxa"/>
            <w:gridSpan w:val="3"/>
            <w:shd w:val="clear" w:color="auto" w:fill="FFFFFF" w:themeFill="background1"/>
          </w:tcPr>
          <w:p w14:paraId="6F5AFEF9" w14:textId="77777777" w:rsidR="00F50D50" w:rsidRDefault="00F50D50" w:rsidP="00F50D50">
            <w:pPr>
              <w:rPr>
                <w:sz w:val="20"/>
              </w:rPr>
            </w:pPr>
          </w:p>
        </w:tc>
        <w:tc>
          <w:tcPr>
            <w:tcW w:w="1520" w:type="dxa"/>
            <w:gridSpan w:val="8"/>
            <w:shd w:val="clear" w:color="auto" w:fill="FFFFFF" w:themeFill="background1"/>
          </w:tcPr>
          <w:p w14:paraId="10F498C3" w14:textId="77777777" w:rsidR="00F50D50" w:rsidRDefault="00F50D50" w:rsidP="00F50D50">
            <w:pPr>
              <w:rPr>
                <w:sz w:val="20"/>
              </w:rPr>
            </w:pPr>
          </w:p>
        </w:tc>
        <w:tc>
          <w:tcPr>
            <w:tcW w:w="1902" w:type="dxa"/>
            <w:gridSpan w:val="7"/>
            <w:shd w:val="clear" w:color="auto" w:fill="FFFFFF" w:themeFill="background1"/>
          </w:tcPr>
          <w:p w14:paraId="12951F86" w14:textId="77777777" w:rsidR="00F50D50" w:rsidRDefault="00F50D50" w:rsidP="00F50D50">
            <w:pPr>
              <w:rPr>
                <w:sz w:val="20"/>
              </w:rPr>
            </w:pPr>
          </w:p>
        </w:tc>
        <w:tc>
          <w:tcPr>
            <w:tcW w:w="1482" w:type="dxa"/>
            <w:gridSpan w:val="5"/>
            <w:shd w:val="clear" w:color="auto" w:fill="FFFFFF" w:themeFill="background1"/>
          </w:tcPr>
          <w:p w14:paraId="24F7AA83" w14:textId="730DB162" w:rsidR="00F50D50" w:rsidRDefault="00F50D50" w:rsidP="00F50D50">
            <w:pPr>
              <w:rPr>
                <w:sz w:val="20"/>
              </w:rPr>
            </w:pPr>
          </w:p>
        </w:tc>
      </w:tr>
      <w:tr w:rsidR="00F50D50" w14:paraId="030AD5BF" w14:textId="77777777" w:rsidTr="00442CC4">
        <w:trPr>
          <w:trHeight w:val="135"/>
        </w:trPr>
        <w:tc>
          <w:tcPr>
            <w:tcW w:w="2933" w:type="dxa"/>
            <w:shd w:val="clear" w:color="auto" w:fill="FFFFFF" w:themeFill="background1"/>
          </w:tcPr>
          <w:p w14:paraId="3753054C" w14:textId="659912B5" w:rsidR="00F50D50" w:rsidRDefault="00F50D50" w:rsidP="0099785D">
            <w:r>
              <w:t>Описание других дверей</w:t>
            </w:r>
          </w:p>
        </w:tc>
        <w:tc>
          <w:tcPr>
            <w:tcW w:w="6412" w:type="dxa"/>
            <w:gridSpan w:val="23"/>
            <w:shd w:val="clear" w:color="auto" w:fill="FFFFFF" w:themeFill="background1"/>
          </w:tcPr>
          <w:p w14:paraId="06FF1665" w14:textId="377751DC" w:rsidR="00F50D50" w:rsidRDefault="00F50D50" w:rsidP="00F50D50">
            <w:pPr>
              <w:rPr>
                <w:sz w:val="20"/>
              </w:rPr>
            </w:pPr>
            <w:r w:rsidRPr="00F50D50">
              <w:t>например, …в котельной - металлическая огнеупорная открывающаяся наружу, выход на террасу – французские сдвижные окна</w:t>
            </w:r>
          </w:p>
        </w:tc>
      </w:tr>
      <w:tr w:rsidR="00F50D50" w14:paraId="6562911C" w14:textId="77777777" w:rsidTr="00442CC4">
        <w:trPr>
          <w:trHeight w:val="135"/>
        </w:trPr>
        <w:tc>
          <w:tcPr>
            <w:tcW w:w="2933" w:type="dxa"/>
            <w:shd w:val="clear" w:color="auto" w:fill="FFFFFF" w:themeFill="background1"/>
          </w:tcPr>
          <w:p w14:paraId="231E9E70" w14:textId="5FBDC16C" w:rsidR="00F50D50" w:rsidRDefault="00F50D50" w:rsidP="0099785D">
            <w:r>
              <w:t>Описание межкомнатных дверей</w:t>
            </w:r>
          </w:p>
        </w:tc>
        <w:tc>
          <w:tcPr>
            <w:tcW w:w="6412" w:type="dxa"/>
            <w:gridSpan w:val="23"/>
            <w:shd w:val="clear" w:color="auto" w:fill="FFFFFF" w:themeFill="background1"/>
          </w:tcPr>
          <w:p w14:paraId="68B0E588" w14:textId="5420F66B" w:rsidR="00F50D50" w:rsidRDefault="00F50D50" w:rsidP="00F50D50">
            <w:pPr>
              <w:rPr>
                <w:sz w:val="20"/>
              </w:rPr>
            </w:pPr>
            <w:r>
              <w:rPr>
                <w:sz w:val="20"/>
              </w:rPr>
              <w:t xml:space="preserve">например, …стиль «модерн», </w:t>
            </w:r>
            <w:r w:rsidR="00442CC4">
              <w:rPr>
                <w:sz w:val="20"/>
              </w:rPr>
              <w:t xml:space="preserve">скрытые петли, </w:t>
            </w:r>
            <w:r>
              <w:rPr>
                <w:sz w:val="20"/>
              </w:rPr>
              <w:t>без порога с вентиляционной щелью под полотном,</w:t>
            </w:r>
            <w:r w:rsidR="00442CC4">
              <w:rPr>
                <w:sz w:val="20"/>
              </w:rPr>
              <w:t xml:space="preserve"> магнитные замки…</w:t>
            </w:r>
          </w:p>
        </w:tc>
      </w:tr>
      <w:tr w:rsidR="00442CC4" w:rsidRPr="00442CC4" w14:paraId="0E356CD1" w14:textId="77777777" w:rsidTr="00442CC4">
        <w:trPr>
          <w:trHeight w:val="135"/>
        </w:trPr>
        <w:tc>
          <w:tcPr>
            <w:tcW w:w="9345" w:type="dxa"/>
            <w:gridSpan w:val="24"/>
            <w:shd w:val="clear" w:color="auto" w:fill="FFFF00"/>
          </w:tcPr>
          <w:p w14:paraId="0C9A1572" w14:textId="12DC837B" w:rsidR="00442CC4" w:rsidRPr="00442CC4" w:rsidRDefault="00442CC4" w:rsidP="00F50D50">
            <w:pPr>
              <w:rPr>
                <w:b/>
                <w:sz w:val="24"/>
              </w:rPr>
            </w:pPr>
            <w:r w:rsidRPr="00442CC4">
              <w:rPr>
                <w:b/>
                <w:sz w:val="24"/>
              </w:rPr>
              <w:t>Дополнительно</w:t>
            </w:r>
          </w:p>
        </w:tc>
      </w:tr>
      <w:tr w:rsidR="00C94B9A" w14:paraId="2D14E49F" w14:textId="77777777" w:rsidTr="00C94B9A">
        <w:trPr>
          <w:trHeight w:val="135"/>
        </w:trPr>
        <w:tc>
          <w:tcPr>
            <w:tcW w:w="4106" w:type="dxa"/>
            <w:gridSpan w:val="2"/>
            <w:shd w:val="clear" w:color="auto" w:fill="FFFFFF" w:themeFill="background1"/>
          </w:tcPr>
          <w:p w14:paraId="790D2DEE" w14:textId="2D0D594C" w:rsidR="00C94B9A" w:rsidRPr="00442CC4" w:rsidRDefault="00C94B9A" w:rsidP="00F50D50">
            <w:r>
              <w:t xml:space="preserve">Ссылки на проекты домов, которые вам </w:t>
            </w:r>
            <w:proofErr w:type="gramStart"/>
            <w:r>
              <w:t>нравятся</w:t>
            </w:r>
            <w:proofErr w:type="gramEnd"/>
            <w:r>
              <w:t xml:space="preserve"> и вы хотели бы их использовать в качестве базовых для архитектурно-планировочного проектирования</w:t>
            </w:r>
          </w:p>
        </w:tc>
        <w:tc>
          <w:tcPr>
            <w:tcW w:w="5239" w:type="dxa"/>
            <w:gridSpan w:val="22"/>
            <w:shd w:val="clear" w:color="auto" w:fill="FFFFFF" w:themeFill="background1"/>
          </w:tcPr>
          <w:p w14:paraId="770C4736" w14:textId="53FBAC48" w:rsidR="00C94B9A" w:rsidRPr="00442CC4" w:rsidRDefault="00C94B9A" w:rsidP="00F50D50"/>
        </w:tc>
      </w:tr>
      <w:tr w:rsidR="00C94B9A" w14:paraId="58AD0675" w14:textId="77777777" w:rsidTr="00C94B9A">
        <w:trPr>
          <w:trHeight w:val="135"/>
        </w:trPr>
        <w:tc>
          <w:tcPr>
            <w:tcW w:w="4106" w:type="dxa"/>
            <w:gridSpan w:val="2"/>
            <w:shd w:val="clear" w:color="auto" w:fill="FFFFFF" w:themeFill="background1"/>
          </w:tcPr>
          <w:p w14:paraId="45E09688" w14:textId="74278183" w:rsidR="00C94B9A" w:rsidRPr="00442CC4" w:rsidRDefault="00C94B9A" w:rsidP="00F50D50">
            <w:r>
              <w:t>Ссылки на проекты домов, которые вам категорически не нравятся</w:t>
            </w:r>
          </w:p>
        </w:tc>
        <w:tc>
          <w:tcPr>
            <w:tcW w:w="5239" w:type="dxa"/>
            <w:gridSpan w:val="22"/>
            <w:shd w:val="clear" w:color="auto" w:fill="FFFFFF" w:themeFill="background1"/>
          </w:tcPr>
          <w:p w14:paraId="70ADDABA" w14:textId="369D26A7" w:rsidR="00C94B9A" w:rsidRPr="00442CC4" w:rsidRDefault="00C94B9A" w:rsidP="00F50D50"/>
        </w:tc>
      </w:tr>
      <w:tr w:rsidR="00C94B9A" w14:paraId="486DEC9D" w14:textId="77777777" w:rsidTr="00C94B9A">
        <w:trPr>
          <w:trHeight w:val="135"/>
        </w:trPr>
        <w:tc>
          <w:tcPr>
            <w:tcW w:w="4106" w:type="dxa"/>
            <w:gridSpan w:val="2"/>
            <w:shd w:val="clear" w:color="auto" w:fill="FFFFFF" w:themeFill="background1"/>
          </w:tcPr>
          <w:p w14:paraId="34C72206" w14:textId="3C1B2292" w:rsidR="00C94B9A" w:rsidRDefault="00C94B9A" w:rsidP="00F50D50">
            <w:r>
              <w:t>Ваши общие мысли и комментарии или то, что не учтено в опроснике</w:t>
            </w:r>
          </w:p>
        </w:tc>
        <w:tc>
          <w:tcPr>
            <w:tcW w:w="5239" w:type="dxa"/>
            <w:gridSpan w:val="22"/>
            <w:shd w:val="clear" w:color="auto" w:fill="FFFFFF" w:themeFill="background1"/>
          </w:tcPr>
          <w:p w14:paraId="56710231" w14:textId="77777777" w:rsidR="00C94B9A" w:rsidRPr="00442CC4" w:rsidRDefault="00C94B9A" w:rsidP="00F50D50"/>
        </w:tc>
      </w:tr>
    </w:tbl>
    <w:p w14:paraId="20BC0598" w14:textId="0B6B31AB" w:rsidR="0036287F" w:rsidRPr="0036287F" w:rsidRDefault="0036287F"/>
    <w:sectPr w:rsidR="0036287F" w:rsidRPr="0036287F" w:rsidSect="001F1FE6">
      <w:headerReference w:type="default" r:id="rId15"/>
      <w:footerReference w:type="default" r:id="rId16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30907" w14:textId="77777777" w:rsidR="00B94062" w:rsidRDefault="00B94062" w:rsidP="004260C6">
      <w:pPr>
        <w:spacing w:after="0" w:line="240" w:lineRule="auto"/>
      </w:pPr>
      <w:r>
        <w:separator/>
      </w:r>
    </w:p>
  </w:endnote>
  <w:endnote w:type="continuationSeparator" w:id="0">
    <w:p w14:paraId="1B263C36" w14:textId="77777777" w:rsidR="00B94062" w:rsidRDefault="00B94062" w:rsidP="0042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C745A" w14:textId="2F7C5119" w:rsidR="004260C6" w:rsidRPr="004260C6" w:rsidRDefault="004260C6" w:rsidP="004260C6">
    <w:pPr>
      <w:pStyle w:val="a7"/>
      <w:jc w:val="right"/>
      <w:rPr>
        <w:b/>
        <w:sz w:val="24"/>
      </w:rPr>
    </w:pPr>
    <w:r w:rsidRPr="004260C6">
      <w:rPr>
        <w:b/>
        <w:sz w:val="24"/>
      </w:rPr>
      <w:fldChar w:fldCharType="begin"/>
    </w:r>
    <w:r w:rsidRPr="004260C6">
      <w:rPr>
        <w:b/>
        <w:sz w:val="24"/>
      </w:rPr>
      <w:instrText xml:space="preserve"> PAGE  \* Arabic  \* MERGEFORMAT </w:instrText>
    </w:r>
    <w:r w:rsidRPr="004260C6">
      <w:rPr>
        <w:b/>
        <w:sz w:val="24"/>
      </w:rPr>
      <w:fldChar w:fldCharType="separate"/>
    </w:r>
    <w:r w:rsidR="00D0771C">
      <w:rPr>
        <w:b/>
        <w:noProof/>
        <w:sz w:val="24"/>
      </w:rPr>
      <w:t>6</w:t>
    </w:r>
    <w:r w:rsidRPr="004260C6">
      <w:rPr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28AA9" w14:textId="77777777" w:rsidR="00B94062" w:rsidRDefault="00B94062" w:rsidP="004260C6">
      <w:pPr>
        <w:spacing w:after="0" w:line="240" w:lineRule="auto"/>
      </w:pPr>
      <w:r>
        <w:separator/>
      </w:r>
    </w:p>
  </w:footnote>
  <w:footnote w:type="continuationSeparator" w:id="0">
    <w:p w14:paraId="2AE9ED43" w14:textId="77777777" w:rsidR="00B94062" w:rsidRDefault="00B94062" w:rsidP="0042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D2282" w14:textId="2D9CEA68" w:rsidR="004260C6" w:rsidRPr="004260C6" w:rsidRDefault="001F1FE6">
    <w:pPr>
      <w:pStyle w:val="a5"/>
      <w:rPr>
        <w:i/>
        <w:sz w:val="24"/>
      </w:rPr>
    </w:pPr>
    <w:r>
      <w:rPr>
        <w:i/>
        <w:noProof/>
        <w:sz w:val="24"/>
        <w:lang w:eastAsia="ru-RU"/>
      </w:rPr>
      <w:drawing>
        <wp:inline distT="0" distB="0" distL="0" distR="0" wp14:anchorId="5AA3CBE0" wp14:editId="1BEA26B3">
          <wp:extent cx="3524250" cy="730555"/>
          <wp:effectExtent l="0" t="0" r="0" b="0"/>
          <wp:docPr id="1" name="Рисунок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-для-документов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6928" cy="73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7F"/>
    <w:rsid w:val="000242ED"/>
    <w:rsid w:val="000659F9"/>
    <w:rsid w:val="000818E7"/>
    <w:rsid w:val="000F4F14"/>
    <w:rsid w:val="00123CCA"/>
    <w:rsid w:val="00155E76"/>
    <w:rsid w:val="001C031A"/>
    <w:rsid w:val="001F1FE6"/>
    <w:rsid w:val="00202BCA"/>
    <w:rsid w:val="002B2F26"/>
    <w:rsid w:val="0036287F"/>
    <w:rsid w:val="004260C6"/>
    <w:rsid w:val="00442CC4"/>
    <w:rsid w:val="004806D7"/>
    <w:rsid w:val="004869DA"/>
    <w:rsid w:val="0069713C"/>
    <w:rsid w:val="006E3EFE"/>
    <w:rsid w:val="007256A3"/>
    <w:rsid w:val="0075513A"/>
    <w:rsid w:val="008A5460"/>
    <w:rsid w:val="008C0008"/>
    <w:rsid w:val="009520CA"/>
    <w:rsid w:val="009715FB"/>
    <w:rsid w:val="0099785D"/>
    <w:rsid w:val="009D69FB"/>
    <w:rsid w:val="00A20187"/>
    <w:rsid w:val="00A35935"/>
    <w:rsid w:val="00AA78C3"/>
    <w:rsid w:val="00AE50E0"/>
    <w:rsid w:val="00B94062"/>
    <w:rsid w:val="00BE630C"/>
    <w:rsid w:val="00C00516"/>
    <w:rsid w:val="00C42932"/>
    <w:rsid w:val="00C60337"/>
    <w:rsid w:val="00C94B9A"/>
    <w:rsid w:val="00CB7E8E"/>
    <w:rsid w:val="00CC79D5"/>
    <w:rsid w:val="00D0771C"/>
    <w:rsid w:val="00DC1406"/>
    <w:rsid w:val="00E43B94"/>
    <w:rsid w:val="00EF3C89"/>
    <w:rsid w:val="00F00834"/>
    <w:rsid w:val="00F50D50"/>
    <w:rsid w:val="00FC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F23CA"/>
  <w15:chartTrackingRefBased/>
  <w15:docId w15:val="{5052383B-55B7-4DA3-93EE-BCC5D733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7F"/>
    <w:pPr>
      <w:ind w:left="720"/>
      <w:contextualSpacing/>
    </w:pPr>
  </w:style>
  <w:style w:type="table" w:styleId="a4">
    <w:name w:val="Table Grid"/>
    <w:basedOn w:val="a1"/>
    <w:uiPriority w:val="39"/>
    <w:rsid w:val="00362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2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60C6"/>
  </w:style>
  <w:style w:type="paragraph" w:styleId="a7">
    <w:name w:val="footer"/>
    <w:basedOn w:val="a"/>
    <w:link w:val="a8"/>
    <w:uiPriority w:val="99"/>
    <w:unhideWhenUsed/>
    <w:rsid w:val="0042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0C6"/>
  </w:style>
  <w:style w:type="character" w:styleId="a9">
    <w:name w:val="Hyperlink"/>
    <w:basedOn w:val="a0"/>
    <w:uiPriority w:val="99"/>
    <w:unhideWhenUsed/>
    <w:rsid w:val="00A20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-framer.ru/index.php/terminy/35-karkasnyj-dachnyj-dom" TargetMode="External"/><Relationship Id="rId13" Type="http://schemas.openxmlformats.org/officeDocument/2006/relationships/hyperlink" Target="http://smart-framer.ru/index.php/informatsiya/56-sravnenie-uteplitelej-po-osnovnym-kharakteristika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mart-framer.ru/index.php/terminy/57-fundament-na-vintovykh-svayakh" TargetMode="External"/><Relationship Id="rId12" Type="http://schemas.openxmlformats.org/officeDocument/2006/relationships/hyperlink" Target="http://smart-framer.ru/index.php/terminy/55-mineralnyj-uteplite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mart-framer.ru/index.php/terminy/19-karkasno-brusovoj-d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smart-framer.ru/index.php/terminy/18-finskij-d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mart-framer.ru/index.php/terminy/17-kanadskij-dom" TargetMode="External"/><Relationship Id="rId14" Type="http://schemas.openxmlformats.org/officeDocument/2006/relationships/hyperlink" Target="http://smart-framer.ru/index.php/terminy/44-ekovat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smart-fram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6E532-D93C-49E7-8FEE-199E6D3D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6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Данчук</dc:creator>
  <cp:keywords/>
  <dc:description/>
  <cp:lastModifiedBy>Эдуард Данчук</cp:lastModifiedBy>
  <cp:revision>26</cp:revision>
  <dcterms:created xsi:type="dcterms:W3CDTF">2016-04-12T10:43:00Z</dcterms:created>
  <dcterms:modified xsi:type="dcterms:W3CDTF">2016-04-13T08:33:00Z</dcterms:modified>
</cp:coreProperties>
</file>